
<file path=[Content_Types].xml><?xml version="1.0" encoding="utf-8"?>
<Types xmlns="http://schemas.openxmlformats.org/package/2006/content-types">
  <Default Extension="xml" ContentType="application/xml"/>
  <Default Extension="xls" ContentType="application/vnd.ms-exce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color w:val="000000"/>
          <w:sz w:val="30"/>
          <w:szCs w:val="30"/>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475"/>
      <w:bookmarkStart w:id="4" w:name="_Toc15378441"/>
      <w:bookmarkStart w:id="5" w:name="_Toc15396597"/>
      <w:bookmarkStart w:id="6" w:name="_Toc12084"/>
      <w:r>
        <w:rPr>
          <w:rFonts w:hint="eastAsia" w:ascii="方正小标宋简体" w:hAnsi="宋体" w:eastAsia="方正小标宋简体"/>
          <w:color w:val="000000"/>
          <w:sz w:val="72"/>
          <w:szCs w:val="72"/>
        </w:rPr>
        <w:t>2021年度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22595"/>
      <w:bookmarkStart w:id="8" w:name="_Toc15377426"/>
      <w:bookmarkStart w:id="9" w:name="_Toc15396598"/>
      <w:bookmarkStart w:id="10" w:name="_Toc15396476"/>
      <w:bookmarkStart w:id="11" w:name="_Toc15378442"/>
      <w:bookmarkStart w:id="12" w:name="_Toc15306268"/>
      <w:bookmarkStart w:id="13" w:name="_Toc15377194"/>
      <w:r>
        <w:rPr>
          <w:rFonts w:hint="eastAsia" w:ascii="方正小标宋简体" w:hAnsi="宋体" w:eastAsia="方正小标宋简体"/>
          <w:color w:val="000000"/>
          <w:sz w:val="72"/>
          <w:szCs w:val="72"/>
        </w:rPr>
        <w:t>通江县铁溪镇朱元小学</w:t>
      </w:r>
      <w:bookmarkEnd w:id="7"/>
    </w:p>
    <w:p>
      <w:pPr>
        <w:adjustRightInd w:val="0"/>
        <w:snapToGrid w:val="0"/>
        <w:spacing w:line="360" w:lineRule="auto"/>
        <w:jc w:val="center"/>
        <w:outlineLvl w:val="0"/>
        <w:rPr>
          <w:rFonts w:ascii="方正小标宋简体" w:hAnsi="宋体" w:eastAsia="方正小标宋简体"/>
          <w:color w:val="000000"/>
          <w:sz w:val="72"/>
          <w:szCs w:val="72"/>
        </w:rPr>
      </w:pPr>
      <w:bookmarkStart w:id="14" w:name="_Toc21633"/>
      <w:r>
        <w:rPr>
          <w:rFonts w:hint="eastAsia" w:ascii="方正小标宋简体" w:hAnsi="宋体" w:eastAsia="方正小标宋简体"/>
          <w:color w:val="000000"/>
          <w:sz w:val="72"/>
          <w:szCs w:val="72"/>
        </w:rPr>
        <w:t>单位决算</w:t>
      </w:r>
      <w:bookmarkEnd w:id="8"/>
      <w:bookmarkEnd w:id="9"/>
      <w:bookmarkEnd w:id="10"/>
      <w:bookmarkEnd w:id="11"/>
      <w:bookmarkEnd w:id="12"/>
      <w:bookmarkEnd w:id="13"/>
      <w:bookmarkEnd w:id="14"/>
    </w:p>
    <w:p>
      <w:pPr>
        <w:adjustRightInd w:val="0"/>
        <w:snapToGrid w:val="0"/>
        <w:spacing w:line="360" w:lineRule="auto"/>
        <w:jc w:val="center"/>
        <w:rPr>
          <w:rFonts w:ascii="方正小标宋简体" w:hAnsi="宋体" w:eastAsia="方正小标宋简体"/>
          <w:color w:val="000000"/>
          <w:sz w:val="52"/>
          <w:szCs w:val="52"/>
        </w:rPr>
      </w:pPr>
    </w:p>
    <w:p>
      <w:pPr>
        <w:pStyle w:val="11"/>
      </w:pPr>
    </w:p>
    <w:p>
      <w:pPr>
        <w:pStyle w:val="11"/>
      </w:pPr>
    </w:p>
    <w:p>
      <w:pPr>
        <w:pStyle w:val="11"/>
      </w:pPr>
    </w:p>
    <w:p>
      <w:pPr>
        <w:pStyle w:val="11"/>
      </w:pPr>
    </w:p>
    <w:p>
      <w:pPr>
        <w:pStyle w:val="11"/>
      </w:pPr>
    </w:p>
    <w:p>
      <w:pPr>
        <w:pStyle w:val="11"/>
      </w:pPr>
      <w:r>
        <w:rPr>
          <w:rFonts w:hint="eastAsia"/>
        </w:rPr>
        <w:t>公开时间：</w:t>
      </w:r>
      <w:r>
        <w:t>202</w:t>
      </w:r>
      <w:r>
        <w:rPr>
          <w:rFonts w:hint="eastAsia"/>
        </w:rPr>
        <w:t>2年8月25日</w:t>
      </w: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pStyle w:val="11"/>
      </w:pPr>
      <w:r>
        <w:rPr>
          <w:rFonts w:hint="eastAsia"/>
        </w:rPr>
        <w:t>公开时间：</w:t>
      </w:r>
      <w:r>
        <w:t>202</w:t>
      </w:r>
      <w:r>
        <w:rPr>
          <w:rFonts w:hint="eastAsia"/>
        </w:rPr>
        <w:t>2年8月25日</w:t>
      </w:r>
    </w:p>
    <w:p>
      <w:pPr>
        <w:jc w:val="center"/>
      </w:pPr>
    </w:p>
    <w:p>
      <w:pPr>
        <w:pStyle w:val="34"/>
        <w:tabs>
          <w:tab w:val="right" w:leader="dot" w:pos="8306"/>
        </w:tabs>
        <w:rPr>
          <w:b/>
        </w:rPr>
      </w:pPr>
      <w:r>
        <w:fldChar w:fldCharType="begin"/>
      </w:r>
      <w:r>
        <w:instrText xml:space="preserve">TOC \o "1-2" \h \u</w:instrText>
      </w:r>
      <w:r>
        <w:rPr>
          <w:rFonts w:hint="eastAsia" w:ascii="宋体" w:hAnsi="宋体" w:cs="宋体"/>
          <w:color w:val="000000"/>
          <w:sz w:val="24"/>
          <w:szCs w:val="24"/>
        </w:rPr>
        <w:fldChar w:fldCharType="separate"/>
      </w:r>
      <w:r>
        <w:fldChar w:fldCharType="begin"/>
      </w:r>
      <w:r>
        <w:instrText xml:space="preserve"> HYPERLINK \l "_Toc9271" </w:instrText>
      </w:r>
      <w:r>
        <w:fldChar w:fldCharType="separate"/>
      </w:r>
      <w:r>
        <w:rPr>
          <w:rFonts w:hint="eastAsia" w:ascii="黑体" w:hAnsi="黑体" w:eastAsia="黑体"/>
          <w:b/>
          <w:bCs/>
        </w:rPr>
        <w:t>第一部分</w:t>
      </w:r>
      <w:r>
        <w:rPr>
          <w:rFonts w:hint="eastAsia" w:ascii="黑体" w:hAnsi="黑体" w:eastAsia="黑体"/>
          <w:b/>
        </w:rPr>
        <w:t>部门概况</w:t>
      </w:r>
      <w:r>
        <w:rPr>
          <w:b/>
        </w:rPr>
        <w:tab/>
      </w:r>
      <w:r>
        <w:rPr>
          <w:b/>
        </w:rPr>
        <w:fldChar w:fldCharType="begin"/>
      </w:r>
      <w:r>
        <w:rPr>
          <w:b/>
        </w:rPr>
        <w:instrText xml:space="preserve"> PAGEREF _Toc9271 </w:instrText>
      </w:r>
      <w:r>
        <w:rPr>
          <w:b/>
        </w:rPr>
        <w:fldChar w:fldCharType="separate"/>
      </w:r>
      <w:r>
        <w:rPr>
          <w:b/>
        </w:rPr>
        <w:t>3</w:t>
      </w:r>
      <w:r>
        <w:rPr>
          <w:b/>
        </w:rPr>
        <w:fldChar w:fldCharType="end"/>
      </w:r>
      <w:r>
        <w:rPr>
          <w:b/>
        </w:rPr>
        <w:fldChar w:fldCharType="end"/>
      </w:r>
    </w:p>
    <w:p>
      <w:pPr>
        <w:pStyle w:val="35"/>
        <w:tabs>
          <w:tab w:val="right" w:leader="dot" w:pos="8306"/>
        </w:tabs>
        <w:ind w:left="420"/>
      </w:pPr>
      <w:r>
        <w:fldChar w:fldCharType="begin"/>
      </w:r>
      <w:r>
        <w:instrText xml:space="preserve"> HYPERLINK \l "_Toc10165" </w:instrText>
      </w:r>
      <w:r>
        <w:fldChar w:fldCharType="separate"/>
      </w:r>
      <w:r>
        <w:rPr>
          <w:rFonts w:hint="eastAsia" w:ascii="黑体" w:hAnsi="黑体" w:eastAsia="黑体"/>
        </w:rPr>
        <w:t>一、基本职能及主要工作</w:t>
      </w:r>
      <w:r>
        <w:tab/>
      </w:r>
      <w:r>
        <w:fldChar w:fldCharType="begin"/>
      </w:r>
      <w:r>
        <w:instrText xml:space="preserve"> PAGEREF _Toc10165 </w:instrText>
      </w:r>
      <w:r>
        <w:fldChar w:fldCharType="separate"/>
      </w:r>
      <w:r>
        <w:t>3</w:t>
      </w:r>
      <w:r>
        <w:fldChar w:fldCharType="end"/>
      </w:r>
      <w:r>
        <w:fldChar w:fldCharType="end"/>
      </w:r>
    </w:p>
    <w:p>
      <w:pPr>
        <w:pStyle w:val="35"/>
        <w:tabs>
          <w:tab w:val="right" w:leader="dot" w:pos="8306"/>
        </w:tabs>
        <w:ind w:left="420"/>
      </w:pPr>
      <w:r>
        <w:fldChar w:fldCharType="begin"/>
      </w:r>
      <w:r>
        <w:instrText xml:space="preserve"> HYPERLINK \l "_Toc17797" </w:instrText>
      </w:r>
      <w:r>
        <w:fldChar w:fldCharType="separate"/>
      </w:r>
      <w:r>
        <w:rPr>
          <w:rFonts w:hint="eastAsia" w:ascii="黑体" w:hAnsi="黑体" w:eastAsia="黑体"/>
          <w:bCs/>
        </w:rPr>
        <w:t>二、机</w:t>
      </w:r>
      <w:r>
        <w:rPr>
          <w:rFonts w:hint="eastAsia" w:ascii="黑体" w:hAnsi="黑体" w:eastAsia="黑体"/>
        </w:rPr>
        <w:t>构设置</w:t>
      </w:r>
      <w:r>
        <w:tab/>
      </w:r>
      <w:r>
        <w:fldChar w:fldCharType="begin"/>
      </w:r>
      <w:r>
        <w:instrText xml:space="preserve"> PAGEREF _Toc17797 </w:instrText>
      </w:r>
      <w:r>
        <w:fldChar w:fldCharType="separate"/>
      </w:r>
      <w:r>
        <w:t>4</w:t>
      </w:r>
      <w:r>
        <w:fldChar w:fldCharType="end"/>
      </w:r>
      <w:r>
        <w:fldChar w:fldCharType="end"/>
      </w:r>
    </w:p>
    <w:p>
      <w:pPr>
        <w:pStyle w:val="34"/>
        <w:tabs>
          <w:tab w:val="right" w:leader="dot" w:pos="8306"/>
        </w:tabs>
        <w:rPr>
          <w:b/>
        </w:rPr>
      </w:pPr>
      <w:r>
        <w:fldChar w:fldCharType="begin"/>
      </w:r>
      <w:r>
        <w:instrText xml:space="preserve"> HYPERLINK \l "_Toc12971" </w:instrText>
      </w:r>
      <w:r>
        <w:fldChar w:fldCharType="separate"/>
      </w:r>
      <w:r>
        <w:rPr>
          <w:rFonts w:hint="eastAsia" w:ascii="黑体" w:hAnsi="黑体" w:eastAsia="黑体"/>
          <w:b/>
          <w:bCs/>
        </w:rPr>
        <w:t>第二部分</w:t>
      </w:r>
      <w:r>
        <w:rPr>
          <w:rFonts w:ascii="黑体" w:hAnsi="黑体" w:eastAsia="黑体"/>
          <w:b/>
          <w:bCs/>
        </w:rPr>
        <w:t xml:space="preserve"> 202</w:t>
      </w:r>
      <w:r>
        <w:rPr>
          <w:rFonts w:hint="eastAsia" w:ascii="黑体" w:hAnsi="黑体" w:eastAsia="黑体"/>
          <w:b/>
          <w:bCs/>
        </w:rPr>
        <w:t>1年度部门决算情况说明</w:t>
      </w:r>
      <w:r>
        <w:rPr>
          <w:b/>
        </w:rPr>
        <w:tab/>
      </w:r>
      <w:r>
        <w:rPr>
          <w:b/>
        </w:rPr>
        <w:fldChar w:fldCharType="begin"/>
      </w:r>
      <w:r>
        <w:rPr>
          <w:b/>
        </w:rPr>
        <w:instrText xml:space="preserve"> PAGEREF _Toc12971 </w:instrText>
      </w:r>
      <w:r>
        <w:rPr>
          <w:b/>
        </w:rPr>
        <w:fldChar w:fldCharType="separate"/>
      </w:r>
      <w:r>
        <w:rPr>
          <w:b/>
        </w:rPr>
        <w:t>4</w:t>
      </w:r>
      <w:r>
        <w:rPr>
          <w:b/>
        </w:rPr>
        <w:fldChar w:fldCharType="end"/>
      </w:r>
      <w:r>
        <w:rPr>
          <w:b/>
        </w:rPr>
        <w:fldChar w:fldCharType="end"/>
      </w:r>
    </w:p>
    <w:p>
      <w:pPr>
        <w:pStyle w:val="35"/>
        <w:tabs>
          <w:tab w:val="right" w:leader="dot" w:pos="8306"/>
        </w:tabs>
        <w:ind w:left="420"/>
      </w:pPr>
      <w:r>
        <w:fldChar w:fldCharType="begin"/>
      </w:r>
      <w:r>
        <w:instrText xml:space="preserve"> HYPERLINK \l "_Toc6442"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_Toc6442 </w:instrText>
      </w:r>
      <w:r>
        <w:fldChar w:fldCharType="separate"/>
      </w:r>
      <w:r>
        <w:t>4</w:t>
      </w:r>
      <w:r>
        <w:fldChar w:fldCharType="end"/>
      </w:r>
      <w:r>
        <w:fldChar w:fldCharType="end"/>
      </w:r>
    </w:p>
    <w:p>
      <w:pPr>
        <w:pStyle w:val="35"/>
        <w:tabs>
          <w:tab w:val="right" w:leader="dot" w:pos="8306"/>
        </w:tabs>
        <w:ind w:left="420"/>
      </w:pPr>
      <w:r>
        <w:fldChar w:fldCharType="begin"/>
      </w:r>
      <w:r>
        <w:instrText xml:space="preserve"> HYPERLINK \l "_Toc5832"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_Toc5832 </w:instrText>
      </w:r>
      <w:r>
        <w:fldChar w:fldCharType="separate"/>
      </w:r>
      <w:r>
        <w:t>4</w:t>
      </w:r>
      <w:r>
        <w:fldChar w:fldCharType="end"/>
      </w:r>
      <w:r>
        <w:fldChar w:fldCharType="end"/>
      </w:r>
    </w:p>
    <w:p>
      <w:pPr>
        <w:pStyle w:val="35"/>
        <w:tabs>
          <w:tab w:val="right" w:leader="dot" w:pos="8306"/>
        </w:tabs>
        <w:ind w:left="420"/>
      </w:pPr>
      <w:r>
        <w:fldChar w:fldCharType="begin"/>
      </w:r>
      <w:r>
        <w:instrText xml:space="preserve"> HYPERLINK \l "_Toc12166"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_Toc12166 </w:instrText>
      </w:r>
      <w:r>
        <w:fldChar w:fldCharType="separate"/>
      </w:r>
      <w:r>
        <w:t>5</w:t>
      </w:r>
      <w:r>
        <w:fldChar w:fldCharType="end"/>
      </w:r>
      <w:r>
        <w:fldChar w:fldCharType="end"/>
      </w:r>
    </w:p>
    <w:p>
      <w:pPr>
        <w:pStyle w:val="35"/>
        <w:tabs>
          <w:tab w:val="right" w:leader="dot" w:pos="8306"/>
        </w:tabs>
        <w:ind w:left="420"/>
      </w:pPr>
      <w:r>
        <w:fldChar w:fldCharType="begin"/>
      </w:r>
      <w:r>
        <w:instrText xml:space="preserve"> HYPERLINK \l "_Toc31276"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_Toc31276 </w:instrText>
      </w:r>
      <w:r>
        <w:fldChar w:fldCharType="separate"/>
      </w:r>
      <w:r>
        <w:t>5</w:t>
      </w:r>
      <w:r>
        <w:fldChar w:fldCharType="end"/>
      </w:r>
      <w:r>
        <w:fldChar w:fldCharType="end"/>
      </w:r>
    </w:p>
    <w:p>
      <w:pPr>
        <w:pStyle w:val="35"/>
        <w:tabs>
          <w:tab w:val="right" w:leader="dot" w:pos="8306"/>
        </w:tabs>
        <w:ind w:left="420"/>
      </w:pPr>
      <w:r>
        <w:fldChar w:fldCharType="begin"/>
      </w:r>
      <w:r>
        <w:instrText xml:space="preserve"> HYPERLINK \l "_Toc18162"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_Toc18162 </w:instrText>
      </w:r>
      <w:r>
        <w:fldChar w:fldCharType="separate"/>
      </w:r>
      <w:r>
        <w:t>6</w:t>
      </w:r>
      <w:r>
        <w:fldChar w:fldCharType="end"/>
      </w:r>
      <w:r>
        <w:fldChar w:fldCharType="end"/>
      </w:r>
    </w:p>
    <w:p>
      <w:pPr>
        <w:pStyle w:val="35"/>
        <w:tabs>
          <w:tab w:val="right" w:leader="dot" w:pos="8306"/>
        </w:tabs>
        <w:ind w:left="420"/>
      </w:pPr>
      <w:r>
        <w:fldChar w:fldCharType="begin"/>
      </w:r>
      <w:r>
        <w:instrText xml:space="preserve"> HYPERLINK \l "_Toc29804"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_Toc29804 </w:instrText>
      </w:r>
      <w:r>
        <w:fldChar w:fldCharType="separate"/>
      </w:r>
      <w:r>
        <w:t>8</w:t>
      </w:r>
      <w:r>
        <w:fldChar w:fldCharType="end"/>
      </w:r>
      <w:r>
        <w:fldChar w:fldCharType="end"/>
      </w:r>
    </w:p>
    <w:p>
      <w:pPr>
        <w:pStyle w:val="35"/>
        <w:tabs>
          <w:tab w:val="right" w:leader="dot" w:pos="8306"/>
        </w:tabs>
        <w:ind w:left="420"/>
      </w:pPr>
      <w:r>
        <w:fldChar w:fldCharType="begin"/>
      </w:r>
      <w:r>
        <w:instrText xml:space="preserve"> HYPERLINK \l "_Toc28747"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_Toc28747 </w:instrText>
      </w:r>
      <w:r>
        <w:fldChar w:fldCharType="separate"/>
      </w:r>
      <w:r>
        <w:t>9</w:t>
      </w:r>
      <w:r>
        <w:fldChar w:fldCharType="end"/>
      </w:r>
      <w:r>
        <w:fldChar w:fldCharType="end"/>
      </w:r>
    </w:p>
    <w:p>
      <w:pPr>
        <w:pStyle w:val="35"/>
        <w:tabs>
          <w:tab w:val="right" w:leader="dot" w:pos="8306"/>
        </w:tabs>
        <w:ind w:left="420"/>
      </w:pPr>
      <w:r>
        <w:fldChar w:fldCharType="begin"/>
      </w:r>
      <w:r>
        <w:instrText xml:space="preserve"> HYPERLINK \l "_Toc28858"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_Toc28858 </w:instrText>
      </w:r>
      <w:r>
        <w:fldChar w:fldCharType="separate"/>
      </w:r>
      <w:r>
        <w:t>10</w:t>
      </w:r>
      <w:r>
        <w:fldChar w:fldCharType="end"/>
      </w:r>
      <w:r>
        <w:fldChar w:fldCharType="end"/>
      </w:r>
    </w:p>
    <w:p>
      <w:pPr>
        <w:pStyle w:val="35"/>
        <w:tabs>
          <w:tab w:val="right" w:leader="dot" w:pos="8306"/>
        </w:tabs>
        <w:ind w:left="420"/>
      </w:pPr>
      <w:r>
        <w:fldChar w:fldCharType="begin"/>
      </w:r>
      <w:r>
        <w:instrText xml:space="preserve"> HYPERLINK \l "_Toc20598" </w:instrText>
      </w:r>
      <w:r>
        <w:fldChar w:fldCharType="separate"/>
      </w:r>
      <w:r>
        <w:rPr>
          <w:rFonts w:hint="eastAsia" w:ascii="黑体" w:hAnsi="黑体" w:eastAsia="黑体"/>
        </w:rPr>
        <w:t>九、国有资本经营预算支出决算情况说明</w:t>
      </w:r>
      <w:r>
        <w:tab/>
      </w:r>
      <w:r>
        <w:fldChar w:fldCharType="begin"/>
      </w:r>
      <w:r>
        <w:instrText xml:space="preserve"> PAGEREF _Toc20598 </w:instrText>
      </w:r>
      <w:r>
        <w:fldChar w:fldCharType="separate"/>
      </w:r>
      <w:r>
        <w:t>10</w:t>
      </w:r>
      <w:r>
        <w:fldChar w:fldCharType="end"/>
      </w:r>
      <w:r>
        <w:fldChar w:fldCharType="end"/>
      </w:r>
    </w:p>
    <w:p>
      <w:pPr>
        <w:pStyle w:val="35"/>
        <w:tabs>
          <w:tab w:val="right" w:leader="dot" w:pos="8306"/>
        </w:tabs>
        <w:ind w:left="420"/>
      </w:pPr>
      <w:r>
        <w:fldChar w:fldCharType="begin"/>
      </w:r>
      <w:r>
        <w:instrText xml:space="preserve"> HYPERLINK \l "_Toc5788"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_Toc5788 </w:instrText>
      </w:r>
      <w:r>
        <w:fldChar w:fldCharType="separate"/>
      </w:r>
      <w:r>
        <w:t>10</w:t>
      </w:r>
      <w:r>
        <w:fldChar w:fldCharType="end"/>
      </w:r>
      <w:r>
        <w:fldChar w:fldCharType="end"/>
      </w:r>
    </w:p>
    <w:p>
      <w:pPr>
        <w:pStyle w:val="34"/>
        <w:tabs>
          <w:tab w:val="right" w:leader="dot" w:pos="8306"/>
        </w:tabs>
        <w:rPr>
          <w:b/>
        </w:rPr>
      </w:pPr>
      <w:r>
        <w:fldChar w:fldCharType="begin"/>
      </w:r>
      <w:r>
        <w:instrText xml:space="preserve"> HYPERLINK \l "_Toc15051" </w:instrText>
      </w:r>
      <w:r>
        <w:fldChar w:fldCharType="separate"/>
      </w:r>
      <w:r>
        <w:rPr>
          <w:rFonts w:hint="eastAsia" w:ascii="宋体"/>
          <w:b/>
          <w:szCs w:val="44"/>
        </w:rPr>
        <w:t>第三部分</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_Toc15051 </w:instrText>
      </w:r>
      <w:r>
        <w:rPr>
          <w:b/>
        </w:rPr>
        <w:fldChar w:fldCharType="separate"/>
      </w:r>
      <w:r>
        <w:rPr>
          <w:b/>
        </w:rPr>
        <w:t>21</w:t>
      </w:r>
      <w:r>
        <w:rPr>
          <w:b/>
        </w:rPr>
        <w:fldChar w:fldCharType="end"/>
      </w:r>
      <w:r>
        <w:rPr>
          <w:b/>
        </w:rPr>
        <w:fldChar w:fldCharType="end"/>
      </w:r>
    </w:p>
    <w:p>
      <w:pPr>
        <w:pStyle w:val="34"/>
        <w:tabs>
          <w:tab w:val="right" w:leader="dot" w:pos="8306"/>
        </w:tabs>
        <w:rPr>
          <w:b/>
        </w:rPr>
      </w:pPr>
      <w:r>
        <w:fldChar w:fldCharType="begin"/>
      </w:r>
      <w:r>
        <w:instrText xml:space="preserve"> HYPERLINK \l "_Toc13895" </w:instrText>
      </w:r>
      <w:r>
        <w:fldChar w:fldCharType="separate"/>
      </w:r>
      <w:r>
        <w:rPr>
          <w:rFonts w:hint="eastAsia" w:ascii="黑体" w:hAnsi="黑体" w:eastAsia="黑体"/>
          <w:b/>
          <w:szCs w:val="44"/>
        </w:rPr>
        <w:t>第</w:t>
      </w:r>
      <w:r>
        <w:rPr>
          <w:rFonts w:hint="eastAsia" w:ascii="黑体" w:hAnsi="黑体" w:eastAsia="黑体"/>
          <w:b/>
        </w:rPr>
        <w:t>四部分附件</w:t>
      </w:r>
      <w:r>
        <w:rPr>
          <w:b/>
        </w:rPr>
        <w:tab/>
      </w:r>
      <w:r>
        <w:rPr>
          <w:b/>
        </w:rPr>
        <w:fldChar w:fldCharType="begin"/>
      </w:r>
      <w:r>
        <w:rPr>
          <w:b/>
        </w:rPr>
        <w:instrText xml:space="preserve"> PAGEREF _Toc13895 </w:instrText>
      </w:r>
      <w:r>
        <w:rPr>
          <w:b/>
        </w:rPr>
        <w:fldChar w:fldCharType="separate"/>
      </w:r>
      <w:r>
        <w:rPr>
          <w:b/>
        </w:rPr>
        <w:t>23</w:t>
      </w:r>
      <w:r>
        <w:rPr>
          <w:b/>
        </w:rPr>
        <w:fldChar w:fldCharType="end"/>
      </w:r>
      <w:r>
        <w:rPr>
          <w:b/>
        </w:rPr>
        <w:fldChar w:fldCharType="end"/>
      </w:r>
    </w:p>
    <w:p>
      <w:pPr>
        <w:pStyle w:val="34"/>
        <w:tabs>
          <w:tab w:val="right" w:leader="dot" w:pos="8306"/>
        </w:tabs>
        <w:rPr>
          <w:b/>
        </w:rPr>
      </w:pPr>
      <w:r>
        <w:fldChar w:fldCharType="begin"/>
      </w:r>
      <w:r>
        <w:instrText xml:space="preserve"> HYPERLINK \l "_Toc26598" </w:instrText>
      </w:r>
      <w:r>
        <w:fldChar w:fldCharType="separate"/>
      </w:r>
      <w:r>
        <w:rPr>
          <w:rFonts w:hint="eastAsia" w:ascii="黑体" w:hAnsi="黑体" w:eastAsia="黑体" w:cs="黑体"/>
          <w:b/>
          <w:szCs w:val="32"/>
        </w:rPr>
        <w:t>附件</w:t>
      </w:r>
      <w:r>
        <w:rPr>
          <w:rFonts w:ascii="黑体" w:hAnsi="黑体" w:eastAsia="黑体" w:cs="黑体"/>
          <w:b/>
          <w:szCs w:val="32"/>
        </w:rPr>
        <w:t>1</w:t>
      </w:r>
      <w:r>
        <w:rPr>
          <w:b/>
        </w:rPr>
        <w:tab/>
      </w:r>
      <w:r>
        <w:rPr>
          <w:b/>
        </w:rPr>
        <w:fldChar w:fldCharType="begin"/>
      </w:r>
      <w:r>
        <w:rPr>
          <w:b/>
        </w:rPr>
        <w:instrText xml:space="preserve"> PAGEREF _Toc26598 </w:instrText>
      </w:r>
      <w:r>
        <w:rPr>
          <w:b/>
        </w:rPr>
        <w:fldChar w:fldCharType="separate"/>
      </w:r>
      <w:r>
        <w:rPr>
          <w:b/>
        </w:rPr>
        <w:t>23</w:t>
      </w:r>
      <w:r>
        <w:rPr>
          <w:b/>
        </w:rPr>
        <w:fldChar w:fldCharType="end"/>
      </w:r>
      <w:r>
        <w:rPr>
          <w:b/>
        </w:rPr>
        <w:fldChar w:fldCharType="end"/>
      </w:r>
    </w:p>
    <w:p>
      <w:pPr>
        <w:pStyle w:val="34"/>
        <w:tabs>
          <w:tab w:val="right" w:leader="dot" w:pos="8306"/>
        </w:tabs>
        <w:rPr>
          <w:b/>
        </w:rPr>
      </w:pPr>
      <w:r>
        <w:fldChar w:fldCharType="begin"/>
      </w:r>
      <w:r>
        <w:instrText xml:space="preserve"> HYPERLINK \l "_Toc4669"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_Toc4669 </w:instrText>
      </w:r>
      <w:r>
        <w:rPr>
          <w:b/>
        </w:rPr>
        <w:fldChar w:fldCharType="separate"/>
      </w:r>
      <w:r>
        <w:rPr>
          <w:b/>
        </w:rPr>
        <w:t>37</w:t>
      </w:r>
      <w:r>
        <w:rPr>
          <w:b/>
        </w:rPr>
        <w:fldChar w:fldCharType="end"/>
      </w:r>
      <w:r>
        <w:rPr>
          <w:b/>
        </w:rPr>
        <w:fldChar w:fldCharType="end"/>
      </w:r>
    </w:p>
    <w:p>
      <w:pPr>
        <w:pStyle w:val="35"/>
        <w:tabs>
          <w:tab w:val="right" w:leader="dot" w:pos="8306"/>
        </w:tabs>
        <w:ind w:left="420"/>
      </w:pPr>
      <w:r>
        <w:fldChar w:fldCharType="begin"/>
      </w:r>
      <w:r>
        <w:instrText xml:space="preserve"> HYPERLINK \l "_Toc4942" </w:instrText>
      </w:r>
      <w:r>
        <w:fldChar w:fldCharType="separate"/>
      </w:r>
      <w:r>
        <w:rPr>
          <w:rFonts w:hint="eastAsia" w:ascii="仿宋" w:hAnsi="仿宋" w:eastAsia="仿宋"/>
        </w:rPr>
        <w:t>一、收入支出决算总表</w:t>
      </w:r>
      <w:r>
        <w:tab/>
      </w:r>
      <w:r>
        <w:fldChar w:fldCharType="begin"/>
      </w:r>
      <w:r>
        <w:instrText xml:space="preserve"> PAGEREF _Toc4942 </w:instrText>
      </w:r>
      <w:r>
        <w:fldChar w:fldCharType="separate"/>
      </w:r>
      <w:r>
        <w:t>37</w:t>
      </w:r>
      <w:r>
        <w:fldChar w:fldCharType="end"/>
      </w:r>
      <w:r>
        <w:fldChar w:fldCharType="end"/>
      </w:r>
    </w:p>
    <w:p>
      <w:pPr>
        <w:pStyle w:val="35"/>
        <w:tabs>
          <w:tab w:val="right" w:leader="dot" w:pos="8306"/>
        </w:tabs>
        <w:ind w:left="420"/>
      </w:pPr>
      <w:r>
        <w:fldChar w:fldCharType="begin"/>
      </w:r>
      <w:r>
        <w:instrText xml:space="preserve"> HYPERLINK \l "_Toc5836" </w:instrText>
      </w:r>
      <w:r>
        <w:fldChar w:fldCharType="separate"/>
      </w:r>
      <w:r>
        <w:rPr>
          <w:rFonts w:hint="eastAsia" w:ascii="仿宋" w:hAnsi="仿宋" w:eastAsia="仿宋"/>
        </w:rPr>
        <w:t>二、收入决算表</w:t>
      </w:r>
      <w:r>
        <w:tab/>
      </w:r>
      <w:r>
        <w:fldChar w:fldCharType="begin"/>
      </w:r>
      <w:r>
        <w:instrText xml:space="preserve"> PAGEREF _Toc5836 </w:instrText>
      </w:r>
      <w:r>
        <w:fldChar w:fldCharType="separate"/>
      </w:r>
      <w:r>
        <w:t>37</w:t>
      </w:r>
      <w:r>
        <w:fldChar w:fldCharType="end"/>
      </w:r>
      <w:r>
        <w:fldChar w:fldCharType="end"/>
      </w:r>
    </w:p>
    <w:p>
      <w:pPr>
        <w:pStyle w:val="35"/>
        <w:tabs>
          <w:tab w:val="right" w:leader="dot" w:pos="8306"/>
        </w:tabs>
        <w:ind w:left="420"/>
      </w:pPr>
      <w:r>
        <w:fldChar w:fldCharType="begin"/>
      </w:r>
      <w:r>
        <w:instrText xml:space="preserve"> HYPERLINK \l "_Toc9071" </w:instrText>
      </w:r>
      <w:r>
        <w:fldChar w:fldCharType="separate"/>
      </w:r>
      <w:r>
        <w:rPr>
          <w:rFonts w:hint="eastAsia" w:ascii="仿宋" w:hAnsi="仿宋" w:eastAsia="仿宋"/>
        </w:rPr>
        <w:t>三、支出决算表</w:t>
      </w:r>
      <w:r>
        <w:tab/>
      </w:r>
      <w:r>
        <w:fldChar w:fldCharType="begin"/>
      </w:r>
      <w:r>
        <w:instrText xml:space="preserve"> PAGEREF _Toc9071 </w:instrText>
      </w:r>
      <w:r>
        <w:fldChar w:fldCharType="separate"/>
      </w:r>
      <w:r>
        <w:t>37</w:t>
      </w:r>
      <w:r>
        <w:fldChar w:fldCharType="end"/>
      </w:r>
      <w:r>
        <w:fldChar w:fldCharType="end"/>
      </w:r>
    </w:p>
    <w:p>
      <w:pPr>
        <w:pStyle w:val="35"/>
        <w:tabs>
          <w:tab w:val="right" w:leader="dot" w:pos="8306"/>
        </w:tabs>
        <w:ind w:left="420"/>
      </w:pPr>
      <w:r>
        <w:fldChar w:fldCharType="begin"/>
      </w:r>
      <w:r>
        <w:instrText xml:space="preserve"> HYPERLINK \l "_Toc30368" </w:instrText>
      </w:r>
      <w:r>
        <w:fldChar w:fldCharType="separate"/>
      </w:r>
      <w:r>
        <w:rPr>
          <w:rFonts w:hint="eastAsia" w:ascii="仿宋" w:hAnsi="仿宋" w:eastAsia="仿宋"/>
        </w:rPr>
        <w:t>四、财政拨款收入支出决算总表</w:t>
      </w:r>
      <w:r>
        <w:tab/>
      </w:r>
      <w:r>
        <w:fldChar w:fldCharType="begin"/>
      </w:r>
      <w:r>
        <w:instrText xml:space="preserve"> PAGEREF _Toc30368 </w:instrText>
      </w:r>
      <w:r>
        <w:fldChar w:fldCharType="separate"/>
      </w:r>
      <w:r>
        <w:t>37</w:t>
      </w:r>
      <w:r>
        <w:fldChar w:fldCharType="end"/>
      </w:r>
      <w:r>
        <w:fldChar w:fldCharType="end"/>
      </w:r>
    </w:p>
    <w:p>
      <w:pPr>
        <w:pStyle w:val="35"/>
        <w:tabs>
          <w:tab w:val="right" w:leader="dot" w:pos="8306"/>
        </w:tabs>
        <w:ind w:left="420"/>
      </w:pPr>
      <w:r>
        <w:fldChar w:fldCharType="begin"/>
      </w:r>
      <w:r>
        <w:instrText xml:space="preserve"> HYPERLINK \l "_Toc5744" </w:instrText>
      </w:r>
      <w:r>
        <w:fldChar w:fldCharType="separate"/>
      </w:r>
      <w:r>
        <w:rPr>
          <w:rFonts w:hint="eastAsia" w:ascii="仿宋" w:hAnsi="仿宋" w:eastAsia="仿宋"/>
        </w:rPr>
        <w:t>五、财政拨款支出决算明细表</w:t>
      </w:r>
      <w:r>
        <w:tab/>
      </w:r>
      <w:r>
        <w:fldChar w:fldCharType="begin"/>
      </w:r>
      <w:r>
        <w:instrText xml:space="preserve"> PAGEREF _Toc5744 </w:instrText>
      </w:r>
      <w:r>
        <w:fldChar w:fldCharType="separate"/>
      </w:r>
      <w:r>
        <w:t>37</w:t>
      </w:r>
      <w:r>
        <w:fldChar w:fldCharType="end"/>
      </w:r>
      <w:r>
        <w:fldChar w:fldCharType="end"/>
      </w:r>
    </w:p>
    <w:p>
      <w:pPr>
        <w:pStyle w:val="35"/>
        <w:tabs>
          <w:tab w:val="right" w:leader="dot" w:pos="8306"/>
        </w:tabs>
        <w:ind w:left="420"/>
      </w:pPr>
      <w:r>
        <w:fldChar w:fldCharType="begin"/>
      </w:r>
      <w:r>
        <w:instrText xml:space="preserve"> HYPERLINK \l "_Toc7365" </w:instrText>
      </w:r>
      <w:r>
        <w:fldChar w:fldCharType="separate"/>
      </w:r>
      <w:r>
        <w:rPr>
          <w:rFonts w:hint="eastAsia" w:ascii="仿宋" w:hAnsi="仿宋" w:eastAsia="仿宋"/>
        </w:rPr>
        <w:t>六、一般公共预算财政拨款支出决算表</w:t>
      </w:r>
      <w:r>
        <w:tab/>
      </w:r>
      <w:r>
        <w:fldChar w:fldCharType="begin"/>
      </w:r>
      <w:r>
        <w:instrText xml:space="preserve"> PAGEREF _Toc7365 </w:instrText>
      </w:r>
      <w:r>
        <w:fldChar w:fldCharType="separate"/>
      </w:r>
      <w:r>
        <w:t>37</w:t>
      </w:r>
      <w:r>
        <w:fldChar w:fldCharType="end"/>
      </w:r>
      <w:r>
        <w:fldChar w:fldCharType="end"/>
      </w:r>
    </w:p>
    <w:p>
      <w:pPr>
        <w:pStyle w:val="35"/>
        <w:tabs>
          <w:tab w:val="right" w:leader="dot" w:pos="8306"/>
        </w:tabs>
        <w:ind w:left="420"/>
      </w:pPr>
      <w:r>
        <w:fldChar w:fldCharType="begin"/>
      </w:r>
      <w:r>
        <w:instrText xml:space="preserve"> HYPERLINK \l "_Toc682" </w:instrText>
      </w:r>
      <w:r>
        <w:fldChar w:fldCharType="separate"/>
      </w:r>
      <w:r>
        <w:rPr>
          <w:rFonts w:hint="eastAsia" w:ascii="仿宋" w:hAnsi="仿宋" w:eastAsia="仿宋"/>
        </w:rPr>
        <w:t>七、一般公共预算财政拨款支出决算明细表</w:t>
      </w:r>
      <w:r>
        <w:tab/>
      </w:r>
      <w:r>
        <w:fldChar w:fldCharType="begin"/>
      </w:r>
      <w:r>
        <w:instrText xml:space="preserve"> PAGEREF _Toc682 </w:instrText>
      </w:r>
      <w:r>
        <w:fldChar w:fldCharType="separate"/>
      </w:r>
      <w:r>
        <w:t>37</w:t>
      </w:r>
      <w:r>
        <w:fldChar w:fldCharType="end"/>
      </w:r>
      <w:r>
        <w:fldChar w:fldCharType="end"/>
      </w:r>
    </w:p>
    <w:p>
      <w:pPr>
        <w:pStyle w:val="35"/>
        <w:tabs>
          <w:tab w:val="right" w:leader="dot" w:pos="8306"/>
        </w:tabs>
        <w:ind w:left="420"/>
      </w:pPr>
      <w:r>
        <w:fldChar w:fldCharType="begin"/>
      </w:r>
      <w:r>
        <w:instrText xml:space="preserve"> HYPERLINK \l "_Toc10182" </w:instrText>
      </w:r>
      <w:r>
        <w:fldChar w:fldCharType="separate"/>
      </w:r>
      <w:r>
        <w:rPr>
          <w:rFonts w:hint="eastAsia" w:ascii="仿宋" w:hAnsi="仿宋" w:eastAsia="仿宋"/>
        </w:rPr>
        <w:t>八、一般公共预算财政拨款基本支出决算表</w:t>
      </w:r>
      <w:r>
        <w:tab/>
      </w:r>
      <w:r>
        <w:fldChar w:fldCharType="begin"/>
      </w:r>
      <w:r>
        <w:instrText xml:space="preserve"> PAGEREF _Toc10182 </w:instrText>
      </w:r>
      <w:r>
        <w:fldChar w:fldCharType="separate"/>
      </w:r>
      <w:r>
        <w:t>37</w:t>
      </w:r>
      <w:r>
        <w:fldChar w:fldCharType="end"/>
      </w:r>
      <w:r>
        <w:fldChar w:fldCharType="end"/>
      </w:r>
    </w:p>
    <w:p>
      <w:pPr>
        <w:pStyle w:val="35"/>
        <w:tabs>
          <w:tab w:val="right" w:leader="dot" w:pos="8306"/>
        </w:tabs>
        <w:ind w:left="420"/>
      </w:pPr>
      <w:r>
        <w:fldChar w:fldCharType="begin"/>
      </w:r>
      <w:r>
        <w:instrText xml:space="preserve"> HYPERLINK \l "_Toc12224" </w:instrText>
      </w:r>
      <w:r>
        <w:fldChar w:fldCharType="separate"/>
      </w:r>
      <w:r>
        <w:rPr>
          <w:rFonts w:hint="eastAsia" w:ascii="仿宋" w:hAnsi="仿宋" w:eastAsia="仿宋"/>
        </w:rPr>
        <w:t>九、一般公共预算财政拨款项目支出决算表</w:t>
      </w:r>
      <w:r>
        <w:tab/>
      </w:r>
      <w:r>
        <w:fldChar w:fldCharType="begin"/>
      </w:r>
      <w:r>
        <w:instrText xml:space="preserve"> PAGEREF _Toc12224 </w:instrText>
      </w:r>
      <w:r>
        <w:fldChar w:fldCharType="separate"/>
      </w:r>
      <w:r>
        <w:t>37</w:t>
      </w:r>
      <w:r>
        <w:fldChar w:fldCharType="end"/>
      </w:r>
      <w:r>
        <w:fldChar w:fldCharType="end"/>
      </w:r>
    </w:p>
    <w:p>
      <w:pPr>
        <w:pStyle w:val="35"/>
        <w:tabs>
          <w:tab w:val="right" w:leader="dot" w:pos="8306"/>
        </w:tabs>
        <w:ind w:left="420"/>
      </w:pPr>
      <w:r>
        <w:fldChar w:fldCharType="begin"/>
      </w:r>
      <w:r>
        <w:instrText xml:space="preserve"> HYPERLINK \l "_Toc32470"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_Toc32470 </w:instrText>
      </w:r>
      <w:r>
        <w:fldChar w:fldCharType="separate"/>
      </w:r>
      <w:r>
        <w:t>37</w:t>
      </w:r>
      <w:r>
        <w:fldChar w:fldCharType="end"/>
      </w:r>
      <w:r>
        <w:fldChar w:fldCharType="end"/>
      </w:r>
    </w:p>
    <w:p>
      <w:pPr>
        <w:pStyle w:val="35"/>
        <w:tabs>
          <w:tab w:val="right" w:leader="dot" w:pos="8306"/>
        </w:tabs>
        <w:ind w:left="420"/>
      </w:pPr>
      <w:r>
        <w:fldChar w:fldCharType="begin"/>
      </w:r>
      <w:r>
        <w:instrText xml:space="preserve"> HYPERLINK \l "_Toc13749"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_Toc13749 </w:instrText>
      </w:r>
      <w:r>
        <w:fldChar w:fldCharType="separate"/>
      </w:r>
      <w:r>
        <w:t>37</w:t>
      </w:r>
      <w:r>
        <w:fldChar w:fldCharType="end"/>
      </w:r>
      <w:r>
        <w:fldChar w:fldCharType="end"/>
      </w:r>
    </w:p>
    <w:p>
      <w:pPr>
        <w:pStyle w:val="35"/>
        <w:tabs>
          <w:tab w:val="right" w:leader="dot" w:pos="8306"/>
        </w:tabs>
        <w:ind w:left="420"/>
      </w:pPr>
      <w:r>
        <w:fldChar w:fldCharType="begin"/>
      </w:r>
      <w:r>
        <w:instrText xml:space="preserve"> HYPERLINK \l "_Toc22818"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_Toc22818 </w:instrText>
      </w:r>
      <w:r>
        <w:fldChar w:fldCharType="separate"/>
      </w:r>
      <w:r>
        <w:t>37</w:t>
      </w:r>
      <w:r>
        <w:fldChar w:fldCharType="end"/>
      </w:r>
      <w:r>
        <w:fldChar w:fldCharType="end"/>
      </w:r>
    </w:p>
    <w:p>
      <w:pPr>
        <w:pStyle w:val="35"/>
        <w:tabs>
          <w:tab w:val="right" w:leader="dot" w:pos="8306"/>
        </w:tabs>
        <w:ind w:left="420"/>
      </w:pPr>
      <w:r>
        <w:fldChar w:fldCharType="begin"/>
      </w:r>
      <w:r>
        <w:instrText xml:space="preserve"> HYPERLINK \l "_Toc14705" </w:instrText>
      </w:r>
      <w:r>
        <w:fldChar w:fldCharType="separate"/>
      </w:r>
      <w:r>
        <w:rPr>
          <w:rFonts w:hint="eastAsia" w:ascii="仿宋" w:hAnsi="仿宋" w:eastAsia="仿宋"/>
        </w:rPr>
        <w:t>十三、国有资本经营预算财政拨款支出决算表</w:t>
      </w:r>
      <w:r>
        <w:tab/>
      </w:r>
      <w:r>
        <w:fldChar w:fldCharType="begin"/>
      </w:r>
      <w:r>
        <w:instrText xml:space="preserve"> PAGEREF _Toc14705 </w:instrText>
      </w:r>
      <w:r>
        <w:fldChar w:fldCharType="separate"/>
      </w:r>
      <w:r>
        <w:t>37</w:t>
      </w:r>
      <w:r>
        <w:fldChar w:fldCharType="end"/>
      </w:r>
      <w:r>
        <w:fldChar w:fldCharType="end"/>
      </w:r>
    </w:p>
    <w:p>
      <w:pPr>
        <w:pStyle w:val="35"/>
        <w:tabs>
          <w:tab w:val="right" w:leader="dot" w:pos="8306"/>
        </w:tabs>
        <w:ind w:left="420"/>
      </w:pPr>
      <w:r>
        <w:fldChar w:fldCharType="begin"/>
      </w:r>
      <w:r>
        <w:instrText xml:space="preserve"> HYPERLINK \l "_Toc4276"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_Toc4276 </w:instrText>
      </w:r>
      <w:r>
        <w:fldChar w:fldCharType="separate"/>
      </w:r>
      <w:r>
        <w:t>37</w:t>
      </w:r>
      <w:r>
        <w:fldChar w:fldCharType="end"/>
      </w:r>
      <w:r>
        <w:fldChar w:fldCharType="end"/>
      </w:r>
    </w:p>
    <w:p>
      <w:pPr>
        <w:widowControl/>
        <w:jc w:val="center"/>
        <w:rPr>
          <w:rFonts w:ascii="宋体" w:hAnsi="宋体" w:cs="宋体"/>
          <w:color w:val="000000"/>
          <w:sz w:val="24"/>
        </w:rPr>
      </w:pPr>
      <w:r>
        <w:rPr>
          <w:rFonts w:hint="eastAsia" w:ascii="宋体" w:hAnsi="宋体" w:cs="宋体"/>
          <w:b/>
          <w:color w:val="000000"/>
        </w:rPr>
        <w:fldChar w:fldCharType="end"/>
      </w: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spacing w:line="440" w:lineRule="exact"/>
        <w:jc w:val="left"/>
        <w:rPr>
          <w:rStyle w:val="20"/>
          <w:rFonts w:ascii="黑体" w:hAnsi="黑体" w:eastAsia="黑体"/>
        </w:rPr>
      </w:pPr>
      <w:bookmarkStart w:id="15" w:name="_Toc15377196"/>
      <w:bookmarkStart w:id="16" w:name="_Toc15396599"/>
    </w:p>
    <w:p>
      <w:pPr>
        <w:widowControl/>
        <w:spacing w:line="440" w:lineRule="exact"/>
        <w:ind w:firstLine="2209" w:firstLineChars="500"/>
        <w:outlineLvl w:val="0"/>
        <w:rPr>
          <w:rStyle w:val="20"/>
          <w:rFonts w:ascii="黑体" w:hAnsi="黑体" w:eastAsia="黑体"/>
          <w:b w:val="0"/>
        </w:rPr>
      </w:pPr>
      <w:bookmarkStart w:id="17" w:name="_Toc9271"/>
      <w:r>
        <w:rPr>
          <w:rStyle w:val="20"/>
          <w:rFonts w:hint="eastAsia" w:ascii="黑体" w:hAnsi="黑体" w:eastAsia="黑体"/>
        </w:rPr>
        <w:t>第一部分部门概况</w:t>
      </w:r>
      <w:bookmarkEnd w:id="15"/>
      <w:bookmarkEnd w:id="16"/>
      <w:bookmarkEnd w:id="17"/>
    </w:p>
    <w:p>
      <w:pPr>
        <w:pStyle w:val="3"/>
        <w:spacing w:before="0" w:after="0" w:line="560" w:lineRule="exact"/>
        <w:ind w:firstLine="960" w:firstLineChars="300"/>
        <w:rPr>
          <w:rFonts w:ascii="黑体" w:hAnsi="黑体" w:eastAsia="黑体"/>
          <w:b w:val="0"/>
          <w:color w:val="000000"/>
        </w:rPr>
      </w:pPr>
      <w:bookmarkStart w:id="18" w:name="_Toc15377197"/>
      <w:bookmarkStart w:id="19" w:name="_Toc15396600"/>
      <w:bookmarkStart w:id="20" w:name="_Toc10165"/>
    </w:p>
    <w:p>
      <w:pPr>
        <w:pStyle w:val="3"/>
        <w:spacing w:before="0" w:after="0" w:line="560" w:lineRule="exact"/>
        <w:ind w:firstLine="960" w:firstLineChars="300"/>
        <w:rPr>
          <w:rStyle w:val="19"/>
          <w:rFonts w:ascii="仿宋" w:hAnsi="仿宋" w:eastAsia="仿宋"/>
          <w:b w:val="0"/>
          <w:bCs w:val="0"/>
        </w:rPr>
      </w:pPr>
      <w:r>
        <w:rPr>
          <w:rFonts w:hint="eastAsia" w:ascii="黑体" w:hAnsi="黑体" w:eastAsia="黑体"/>
          <w:b w:val="0"/>
          <w:color w:val="000000"/>
        </w:rPr>
        <w:t>一、基</w:t>
      </w:r>
      <w:r>
        <w:rPr>
          <w:rStyle w:val="19"/>
          <w:rFonts w:hint="eastAsia" w:ascii="黑体" w:hAnsi="黑体" w:eastAsia="黑体"/>
          <w:b w:val="0"/>
          <w:bCs w:val="0"/>
        </w:rPr>
        <w:t>本</w:t>
      </w:r>
      <w:r>
        <w:rPr>
          <w:rFonts w:hint="eastAsia" w:ascii="黑体" w:hAnsi="黑体" w:eastAsia="黑体"/>
        </w:rPr>
        <w:t>职能及主要工作</w:t>
      </w:r>
      <w:bookmarkEnd w:id="18"/>
      <w:bookmarkEnd w:id="19"/>
      <w:bookmarkEnd w:id="20"/>
    </w:p>
    <w:p>
      <w:pPr>
        <w:spacing w:line="560" w:lineRule="exact"/>
        <w:ind w:firstLine="800" w:firstLineChars="250"/>
        <w:rPr>
          <w:rFonts w:ascii="仿宋" w:hAnsi="仿宋" w:eastAsia="仿宋"/>
          <w:sz w:val="32"/>
          <w:szCs w:val="32"/>
        </w:rPr>
      </w:pPr>
      <w:bookmarkStart w:id="21" w:name="_Toc15378445"/>
      <w:bookmarkStart w:id="22" w:name="_Toc15377198"/>
      <w:r>
        <w:rPr>
          <w:rFonts w:hint="eastAsia" w:ascii="仿宋" w:hAnsi="仿宋" w:eastAsia="仿宋"/>
          <w:sz w:val="32"/>
          <w:szCs w:val="32"/>
        </w:rPr>
        <w:t>（一）主要职能。</w:t>
      </w:r>
      <w:bookmarkEnd w:id="21"/>
      <w:bookmarkEnd w:id="22"/>
    </w:p>
    <w:p>
      <w:pPr>
        <w:spacing w:line="560" w:lineRule="exact"/>
        <w:ind w:firstLine="800" w:firstLineChars="250"/>
        <w:rPr>
          <w:rFonts w:ascii="仿宋" w:hAnsi="仿宋" w:eastAsia="仿宋"/>
          <w:sz w:val="32"/>
          <w:szCs w:val="32"/>
        </w:rPr>
      </w:pPr>
      <w:r>
        <w:rPr>
          <w:rFonts w:hint="eastAsia" w:ascii="仿宋" w:hAnsi="仿宋" w:eastAsia="仿宋"/>
          <w:sz w:val="32"/>
          <w:szCs w:val="32"/>
        </w:rPr>
        <w:t>1.认真贯彻落实党和国家的方针、政策，正确执行上级主管部门的决议和指示，全面实施素质教育，培养德、智、体、美等方面全面发展的社会主义事业的建设者和接班人。</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2.编制年度财政预算并执行，管理和监督各项财政收支。</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3.管理各类政策性补贴等资金，进一步完善财政补贴惠民资金“一卡（折）通”发放机制。</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4.负责对各类专项资金的监管，提高财政资金使用效率。</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5.管理好幼儿园非税收入。</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6.提供加强财政管理的政策建议，负责财政、税收政策法规的宣传工作。</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7.执行会计集中核算，严格按照上级财政部门规定的工作程序开展工作，充分发挥财政资金使用效率。</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8.负责本单位的国有资产监督管理工作。</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9.承办上级部门交办的其他事项。</w:t>
      </w:r>
    </w:p>
    <w:p>
      <w:pPr>
        <w:spacing w:line="560" w:lineRule="exact"/>
        <w:ind w:firstLine="800" w:firstLineChars="250"/>
        <w:rPr>
          <w:rFonts w:ascii="仿宋" w:hAnsi="仿宋" w:eastAsia="仿宋"/>
          <w:sz w:val="32"/>
          <w:szCs w:val="32"/>
        </w:rPr>
      </w:pPr>
      <w:bookmarkStart w:id="23" w:name="_Toc15377199"/>
      <w:bookmarkStart w:id="24" w:name="_Toc15378446"/>
      <w:r>
        <w:rPr>
          <w:rFonts w:hint="eastAsia" w:ascii="仿宋" w:hAnsi="仿宋" w:eastAsia="仿宋"/>
          <w:sz w:val="32"/>
          <w:szCs w:val="32"/>
        </w:rPr>
        <w:t>（二）2021年重点工作完成情况。</w:t>
      </w:r>
      <w:bookmarkEnd w:id="23"/>
      <w:bookmarkEnd w:id="24"/>
    </w:p>
    <w:p>
      <w:pPr>
        <w:spacing w:line="560" w:lineRule="exact"/>
        <w:ind w:firstLine="800" w:firstLineChars="250"/>
        <w:rPr>
          <w:rFonts w:ascii="仿宋" w:hAnsi="仿宋" w:eastAsia="仿宋"/>
          <w:sz w:val="32"/>
          <w:szCs w:val="32"/>
        </w:rPr>
      </w:pPr>
      <w:r>
        <w:rPr>
          <w:rFonts w:hint="eastAsia" w:ascii="仿宋" w:hAnsi="仿宋" w:eastAsia="仿宋"/>
          <w:sz w:val="32"/>
          <w:szCs w:val="32"/>
        </w:rPr>
        <w:t>通江县铁溪镇竹元小学在县委、县政府的领导下，在上级主管部门的指导下，全面完成了2021年教育教学工作，并取得了一定的成绩，特别是诚信教育进校园，我校以小手牵大手的方式，使得学校的诚信教育迈上了一个新台阶。</w:t>
      </w:r>
      <w:bookmarkStart w:id="25" w:name="_Toc15377200"/>
      <w:bookmarkStart w:id="26" w:name="_Toc15396601"/>
    </w:p>
    <w:p>
      <w:pPr>
        <w:spacing w:line="560" w:lineRule="exact"/>
        <w:ind w:firstLine="803" w:firstLineChars="250"/>
        <w:outlineLvl w:val="1"/>
      </w:pPr>
      <w:bookmarkStart w:id="27" w:name="_Toc17797"/>
      <w:r>
        <w:rPr>
          <w:rStyle w:val="19"/>
          <w:rFonts w:hint="eastAsia" w:ascii="黑体" w:hAnsi="黑体" w:eastAsia="黑体"/>
        </w:rPr>
        <w:t>二、</w:t>
      </w:r>
      <w:r>
        <w:rPr>
          <w:rFonts w:hint="eastAsia" w:ascii="黑体" w:hAnsi="黑体" w:eastAsia="黑体"/>
          <w:b/>
          <w:bCs/>
        </w:rPr>
        <w:t>机</w:t>
      </w:r>
      <w:r>
        <w:rPr>
          <w:rStyle w:val="19"/>
          <w:rFonts w:hint="eastAsia" w:ascii="黑体" w:hAnsi="黑体" w:eastAsia="黑体"/>
        </w:rPr>
        <w:t>构设置</w:t>
      </w:r>
      <w:bookmarkEnd w:id="25"/>
      <w:bookmarkEnd w:id="26"/>
      <w:bookmarkEnd w:id="27"/>
    </w:p>
    <w:p>
      <w:pPr>
        <w:spacing w:line="560" w:lineRule="exact"/>
        <w:ind w:firstLine="800" w:firstLineChars="250"/>
        <w:rPr>
          <w:rFonts w:ascii="仿宋" w:hAnsi="仿宋" w:eastAsia="仿宋"/>
          <w:sz w:val="32"/>
          <w:szCs w:val="32"/>
        </w:rPr>
      </w:pPr>
      <w:r>
        <w:rPr>
          <w:rFonts w:hint="eastAsia" w:ascii="仿宋" w:hAnsi="仿宋" w:eastAsia="仿宋"/>
          <w:sz w:val="32"/>
          <w:szCs w:val="32"/>
        </w:rPr>
        <w:t>通江县铁溪镇竹元小学属于二级单位，其中行政单位0个，参照公务员法管理的事业单位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pStyle w:val="6"/>
        <w:adjustRightInd w:val="0"/>
        <w:snapToGrid w:val="0"/>
        <w:spacing w:beforeLines="0" w:line="56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ascii="仿宋" w:hAnsi="仿宋" w:eastAsia="仿宋"/>
          <w:color w:val="000000"/>
          <w:sz w:val="32"/>
          <w:szCs w:val="32"/>
        </w:rPr>
        <w:t>202</w:t>
      </w:r>
      <w:r>
        <w:rPr>
          <w:rFonts w:hint="eastAsia" w:ascii="仿宋" w:hAnsi="仿宋" w:eastAsia="仿宋"/>
          <w:color w:val="000000"/>
          <w:sz w:val="32"/>
          <w:szCs w:val="32"/>
        </w:rPr>
        <w:t>1年度部门决算编制范围的二级预算单位：通江县铁溪镇朱元小学。</w:t>
      </w:r>
    </w:p>
    <w:p>
      <w:pPr>
        <w:widowControl/>
        <w:spacing w:line="560" w:lineRule="exact"/>
        <w:jc w:val="left"/>
        <w:outlineLvl w:val="0"/>
        <w:rPr>
          <w:rFonts w:ascii="仿宋" w:hAnsi="仿宋" w:eastAsia="仿宋"/>
          <w:color w:val="000000"/>
          <w:sz w:val="32"/>
          <w:szCs w:val="32"/>
        </w:rPr>
      </w:pPr>
      <w:bookmarkStart w:id="28" w:name="_Toc15396602"/>
      <w:bookmarkStart w:id="29" w:name="_Toc15377204"/>
    </w:p>
    <w:p>
      <w:pPr>
        <w:widowControl/>
        <w:spacing w:line="560" w:lineRule="exact"/>
        <w:jc w:val="left"/>
        <w:outlineLvl w:val="0"/>
        <w:rPr>
          <w:rStyle w:val="20"/>
          <w:rFonts w:ascii="黑体" w:hAnsi="黑体" w:eastAsia="黑体"/>
        </w:rPr>
      </w:pPr>
      <w:bookmarkStart w:id="30" w:name="_Toc12971"/>
      <w:r>
        <w:rPr>
          <w:rStyle w:val="20"/>
          <w:rFonts w:hint="eastAsia" w:ascii="黑体" w:hAnsi="黑体" w:eastAsia="黑体"/>
        </w:rPr>
        <w:t>第二部分</w:t>
      </w:r>
      <w:r>
        <w:rPr>
          <w:rStyle w:val="20"/>
          <w:rFonts w:ascii="黑体" w:hAnsi="黑体" w:eastAsia="黑体"/>
        </w:rPr>
        <w:t xml:space="preserve"> 202</w:t>
      </w:r>
      <w:r>
        <w:rPr>
          <w:rStyle w:val="20"/>
          <w:rFonts w:hint="eastAsia" w:ascii="黑体" w:hAnsi="黑体" w:eastAsia="黑体"/>
        </w:rPr>
        <w:t>1年度部门决算情况说明</w:t>
      </w:r>
      <w:bookmarkEnd w:id="28"/>
      <w:bookmarkEnd w:id="29"/>
      <w:bookmarkEnd w:id="30"/>
    </w:p>
    <w:p/>
    <w:p>
      <w:pPr>
        <w:pStyle w:val="30"/>
        <w:numPr>
          <w:ilvl w:val="0"/>
          <w:numId w:val="1"/>
        </w:numPr>
        <w:spacing w:line="600" w:lineRule="exact"/>
        <w:ind w:firstLineChars="0"/>
        <w:outlineLvl w:val="1"/>
        <w:rPr>
          <w:rStyle w:val="19"/>
          <w:rFonts w:ascii="黑体" w:hAnsi="黑体" w:eastAsia="黑体"/>
          <w:b w:val="0"/>
        </w:rPr>
      </w:pPr>
      <w:bookmarkStart w:id="31" w:name="_Toc15396603"/>
      <w:bookmarkStart w:id="32" w:name="_Toc15377205"/>
      <w:bookmarkStart w:id="33" w:name="_Toc6442"/>
      <w:r>
        <w:rPr>
          <w:rFonts w:hint="eastAsia" w:ascii="黑体" w:hAnsi="黑体" w:eastAsia="黑体"/>
          <w:color w:val="000000"/>
          <w:sz w:val="32"/>
          <w:szCs w:val="32"/>
        </w:rPr>
        <w:t>收</w:t>
      </w:r>
      <w:r>
        <w:rPr>
          <w:rStyle w:val="19"/>
          <w:rFonts w:hint="eastAsia" w:ascii="黑体" w:hAnsi="黑体" w:eastAsia="黑体"/>
          <w:b w:val="0"/>
        </w:rPr>
        <w:t>入支出决算总体情况说明</w:t>
      </w:r>
      <w:bookmarkEnd w:id="31"/>
      <w:bookmarkEnd w:id="32"/>
      <w:bookmarkEnd w:id="3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1年度收、支总计328.62万元。与</w:t>
      </w:r>
      <w:r>
        <w:rPr>
          <w:rFonts w:ascii="仿宋" w:hAnsi="仿宋" w:eastAsia="仿宋"/>
          <w:color w:val="000000"/>
          <w:sz w:val="32"/>
          <w:szCs w:val="32"/>
        </w:rPr>
        <w:t>20</w:t>
      </w:r>
      <w:r>
        <w:rPr>
          <w:rFonts w:hint="eastAsia" w:ascii="仿宋" w:hAnsi="仿宋" w:eastAsia="仿宋"/>
          <w:color w:val="000000"/>
          <w:sz w:val="32"/>
          <w:szCs w:val="32"/>
        </w:rPr>
        <w:t>20年相比，收、支总计减少8.94万元，减少2.64</w:t>
      </w:r>
      <w:r>
        <w:rPr>
          <w:rFonts w:ascii="仿宋" w:hAnsi="仿宋" w:eastAsia="仿宋"/>
          <w:color w:val="000000"/>
          <w:sz w:val="32"/>
          <w:szCs w:val="32"/>
        </w:rPr>
        <w:t>%</w:t>
      </w:r>
      <w:r>
        <w:rPr>
          <w:rFonts w:hint="eastAsia" w:ascii="仿宋" w:hAnsi="仿宋" w:eastAsia="仿宋"/>
          <w:color w:val="000000"/>
          <w:sz w:val="32"/>
          <w:szCs w:val="32"/>
        </w:rPr>
        <w:t>。主要变动原因是项目减少。</w:t>
      </w:r>
    </w:p>
    <w:p>
      <w:pPr>
        <w:spacing w:line="600" w:lineRule="exact"/>
        <w:ind w:firstLine="420" w:firstLineChars="200"/>
        <w:rPr>
          <w:rFonts w:ascii="仿宋" w:hAnsi="仿宋" w:eastAsia="仿宋"/>
          <w:color w:val="000000"/>
          <w:sz w:val="32"/>
          <w:szCs w:val="32"/>
        </w:rPr>
      </w:pPr>
      <w:r>
        <w:pict>
          <v:shape id="_x0000_s1026" o:spid="_x0000_s1026" o:spt="75" type="#_x0000_t75" style="position:absolute;left:0pt;margin-left:3.95pt;margin-top:0.3pt;height:177.85pt;width:343.6pt;z-index:-251652096;mso-width-relative:page;mso-height-relative:page;" o:ole="t" filled="f" coordsize="21600,21600">
            <v:path/>
            <v:fill on="f" focussize="0,0"/>
            <v:stroke/>
            <v:imagedata r:id="rId7" o:title=""/>
            <o:lock v:ext="edit" aspectratio="t"/>
          </v:shape>
          <o:OLEObject Type="Embed" ProgID="Excel.Sheet.8" ShapeID="_x0000_s1026" DrawAspect="Content" ObjectID="_1468075725" r:id="rId6">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jc w:val="center"/>
        <w:rPr>
          <w:rFonts w:ascii="仿宋_GB2312" w:eastAsia="仿宋_GB2312"/>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30"/>
        <w:numPr>
          <w:ilvl w:val="0"/>
          <w:numId w:val="1"/>
        </w:numPr>
        <w:spacing w:line="600" w:lineRule="exact"/>
        <w:ind w:firstLineChars="0"/>
        <w:outlineLvl w:val="1"/>
        <w:rPr>
          <w:rStyle w:val="19"/>
          <w:rFonts w:ascii="黑体" w:hAnsi="黑体" w:eastAsia="黑体"/>
          <w:b w:val="0"/>
        </w:rPr>
      </w:pPr>
      <w:bookmarkStart w:id="34" w:name="_Toc15396604"/>
      <w:bookmarkStart w:id="35" w:name="_Toc15377206"/>
      <w:bookmarkStart w:id="36" w:name="_Toc5832"/>
      <w:r>
        <w:rPr>
          <w:rFonts w:hint="eastAsia" w:ascii="黑体" w:hAnsi="黑体" w:eastAsia="黑体"/>
          <w:color w:val="000000"/>
          <w:sz w:val="32"/>
          <w:szCs w:val="32"/>
        </w:rPr>
        <w:t>收</w:t>
      </w:r>
      <w:r>
        <w:rPr>
          <w:rStyle w:val="19"/>
          <w:rFonts w:hint="eastAsia" w:ascii="黑体" w:hAnsi="黑体" w:eastAsia="黑体"/>
          <w:b w:val="0"/>
        </w:rPr>
        <w:t>入决算情况说明</w:t>
      </w:r>
      <w:bookmarkEnd w:id="34"/>
      <w:bookmarkEnd w:id="35"/>
      <w:bookmarkEnd w:id="36"/>
    </w:p>
    <w:p>
      <w:pPr>
        <w:spacing w:line="600" w:lineRule="exact"/>
        <w:ind w:firstLine="640" w:firstLineChars="200"/>
        <w:outlineLvl w:val="1"/>
        <w:rPr>
          <w:rFonts w:ascii="仿宋" w:hAnsi="仿宋" w:eastAsia="仿宋"/>
          <w:color w:val="000000"/>
          <w:sz w:val="32"/>
          <w:szCs w:val="32"/>
        </w:rPr>
      </w:pPr>
      <w:bookmarkStart w:id="37" w:name="_Toc6607"/>
      <w:r>
        <w:rPr>
          <w:rFonts w:ascii="仿宋" w:hAnsi="仿宋" w:eastAsia="仿宋"/>
          <w:color w:val="000000"/>
          <w:sz w:val="32"/>
          <w:szCs w:val="32"/>
        </w:rPr>
        <w:t>202</w:t>
      </w:r>
      <w:r>
        <w:rPr>
          <w:rFonts w:hint="eastAsia" w:ascii="仿宋" w:hAnsi="仿宋" w:eastAsia="仿宋"/>
          <w:color w:val="000000"/>
          <w:sz w:val="32"/>
          <w:szCs w:val="32"/>
        </w:rPr>
        <w:t>1年本年收入合计328.62万元，其中：一般公共预算财政拨款收入328.62万元，占100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；营业收入0万元，占比0</w:t>
      </w:r>
      <w:r>
        <w:rPr>
          <w:rFonts w:ascii="仿宋" w:hAnsi="仿宋" w:eastAsia="仿宋"/>
          <w:color w:val="000000"/>
          <w:sz w:val="32"/>
          <w:szCs w:val="32"/>
        </w:rPr>
        <w:t>%</w:t>
      </w:r>
      <w:r>
        <w:rPr>
          <w:rFonts w:hint="eastAsia" w:ascii="仿宋" w:hAnsi="仿宋" w:eastAsia="仿宋"/>
          <w:color w:val="000000"/>
          <w:sz w:val="32"/>
          <w:szCs w:val="32"/>
        </w:rPr>
        <w:t>；经营收入0万元，占比0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37"/>
    </w:p>
    <w:p>
      <w:pPr>
        <w:spacing w:line="600" w:lineRule="exact"/>
        <w:ind w:firstLine="643" w:firstLineChars="200"/>
        <w:rPr>
          <w:rFonts w:ascii="仿宋" w:hAnsi="仿宋" w:eastAsia="仿宋"/>
          <w:b/>
          <w:color w:val="FF0000"/>
          <w:sz w:val="32"/>
          <w:szCs w:val="32"/>
        </w:rPr>
      </w:pPr>
    </w:p>
    <w:p>
      <w:pPr>
        <w:spacing w:line="600" w:lineRule="exact"/>
        <w:ind w:firstLine="640" w:firstLineChars="200"/>
        <w:rPr>
          <w:rFonts w:ascii="仿宋" w:hAnsi="仿宋" w:eastAsia="仿宋"/>
          <w:b/>
          <w:color w:val="FF0000"/>
          <w:sz w:val="32"/>
          <w:szCs w:val="32"/>
        </w:rPr>
      </w:pPr>
      <w:r>
        <w:rPr>
          <w:rFonts w:ascii="仿宋" w:hAnsi="仿宋" w:eastAsia="仿宋"/>
          <w:color w:val="000000"/>
          <w:sz w:val="32"/>
          <w:szCs w:val="32"/>
        </w:rPr>
        <w:pict>
          <v:shape id="_x0000_s1027" o:spid="_x0000_s1027" o:spt="75" type="#_x0000_t75" style="position:absolute;left:0pt;margin-left:45.9pt;margin-top:5.35pt;height:159.05pt;width:297.9pt;z-index:-251657216;mso-width-relative:page;mso-height-relative:page;" o:ole="t" filled="f" coordsize="21600,21600">
            <v:path/>
            <v:fill on="f" focussize="0,0"/>
            <v:stroke/>
            <v:imagedata r:id="rId9" o:title=""/>
            <o:lock v:ext="edit" aspectratio="t"/>
          </v:shape>
          <o:OLEObject Type="Embed" ProgID="Excel.Sheet.8" ShapeID="_x0000_s1027" DrawAspect="Content" ObjectID="_1468075726" r:id="rId8">
            <o:LockedField>false</o:LockedField>
          </o:OLEObject>
        </w:pict>
      </w: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jc w:val="center"/>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30"/>
        <w:numPr>
          <w:ilvl w:val="0"/>
          <w:numId w:val="1"/>
        </w:numPr>
        <w:spacing w:line="600" w:lineRule="exact"/>
        <w:ind w:firstLineChars="0"/>
        <w:outlineLvl w:val="1"/>
        <w:rPr>
          <w:rStyle w:val="19"/>
          <w:rFonts w:ascii="黑体" w:hAnsi="黑体" w:eastAsia="黑体"/>
          <w:b w:val="0"/>
        </w:rPr>
      </w:pPr>
      <w:bookmarkStart w:id="38" w:name="_Toc15377207"/>
      <w:bookmarkStart w:id="39" w:name="_Toc12166"/>
      <w:bookmarkStart w:id="40" w:name="_Toc15396605"/>
      <w:r>
        <w:rPr>
          <w:rFonts w:hint="eastAsia" w:ascii="黑体" w:hAnsi="黑体" w:eastAsia="黑体"/>
          <w:color w:val="000000"/>
          <w:sz w:val="32"/>
          <w:szCs w:val="32"/>
        </w:rPr>
        <w:t>支</w:t>
      </w:r>
      <w:r>
        <w:rPr>
          <w:rStyle w:val="19"/>
          <w:rFonts w:hint="eastAsia" w:ascii="黑体" w:hAnsi="黑体" w:eastAsia="黑体"/>
          <w:b w:val="0"/>
        </w:rPr>
        <w:t>出决算情况说明</w:t>
      </w:r>
      <w:bookmarkEnd w:id="38"/>
      <w:bookmarkEnd w:id="39"/>
      <w:bookmarkEnd w:id="40"/>
    </w:p>
    <w:p>
      <w:pPr>
        <w:spacing w:line="600" w:lineRule="exact"/>
        <w:ind w:firstLine="640" w:firstLineChars="200"/>
        <w:outlineLvl w:val="1"/>
        <w:rPr>
          <w:rFonts w:ascii="仿宋" w:hAnsi="仿宋" w:eastAsia="仿宋"/>
          <w:color w:val="000000"/>
          <w:sz w:val="32"/>
          <w:szCs w:val="32"/>
        </w:rPr>
      </w:pPr>
      <w:bookmarkStart w:id="41" w:name="_Toc6833"/>
      <w:r>
        <w:rPr>
          <w:rFonts w:ascii="仿宋" w:hAnsi="仿宋" w:eastAsia="仿宋"/>
          <w:color w:val="000000"/>
          <w:sz w:val="32"/>
          <w:szCs w:val="32"/>
        </w:rPr>
        <w:t>202</w:t>
      </w:r>
      <w:r>
        <w:rPr>
          <w:rFonts w:hint="eastAsia" w:ascii="仿宋" w:hAnsi="仿宋" w:eastAsia="仿宋"/>
          <w:color w:val="000000"/>
          <w:sz w:val="32"/>
          <w:szCs w:val="32"/>
        </w:rPr>
        <w:t>1年本年支出合计328.62万元，其中：基本支出297.67万元，占90.58</w:t>
      </w:r>
      <w:r>
        <w:rPr>
          <w:rFonts w:ascii="仿宋" w:hAnsi="仿宋" w:eastAsia="仿宋"/>
          <w:color w:val="000000"/>
          <w:sz w:val="32"/>
          <w:szCs w:val="32"/>
        </w:rPr>
        <w:t>%</w:t>
      </w:r>
      <w:r>
        <w:rPr>
          <w:rFonts w:hint="eastAsia" w:ascii="仿宋" w:hAnsi="仿宋" w:eastAsia="仿宋"/>
          <w:color w:val="000000"/>
          <w:sz w:val="32"/>
          <w:szCs w:val="32"/>
        </w:rPr>
        <w:t>；项目支出30.94万元，占9.42</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bookmarkEnd w:id="41"/>
    </w:p>
    <w:p>
      <w:pPr>
        <w:spacing w:line="600" w:lineRule="exact"/>
        <w:ind w:firstLine="420" w:firstLineChars="200"/>
        <w:rPr>
          <w:rFonts w:ascii="仿宋" w:hAnsi="仿宋" w:eastAsia="仿宋"/>
          <w:color w:val="000000"/>
          <w:sz w:val="32"/>
          <w:szCs w:val="32"/>
        </w:rPr>
      </w:pPr>
      <w:r>
        <w:pict>
          <v:shape id="_x0000_s1028" o:spid="_x0000_s1028" o:spt="75" type="#_x0000_t75" style="position:absolute;left:0pt;margin-left:56.55pt;margin-top:10pt;height:175.7pt;width:291.35pt;z-index:-251656192;mso-width-relative:page;mso-height-relative:page;" o:ole="t" filled="f" coordsize="21600,21600">
            <v:path/>
            <v:fill on="f" focussize="0,0"/>
            <v:stroke/>
            <v:imagedata r:id="rId11" o:title=""/>
            <o:lock v:ext="edit" aspectratio="t"/>
          </v:shape>
          <o:OLEObject Type="Embed" ProgID="Excel.Sheet.8" ShapeID="_x0000_s1028" DrawAspect="Content" ObjectID="_1468075727" r:id="rId10">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b/>
          <w:color w:val="FF0000"/>
          <w:sz w:val="32"/>
          <w:szCs w:val="32"/>
        </w:rPr>
      </w:pPr>
    </w:p>
    <w:p>
      <w:pPr>
        <w:spacing w:line="600" w:lineRule="exact"/>
        <w:ind w:firstLine="640" w:firstLineChars="200"/>
        <w:jc w:val="center"/>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outlineLvl w:val="1"/>
        <w:rPr>
          <w:rStyle w:val="19"/>
          <w:rFonts w:ascii="黑体" w:hAnsi="黑体" w:eastAsia="黑体"/>
          <w:b w:val="0"/>
        </w:rPr>
      </w:pPr>
      <w:bookmarkStart w:id="42" w:name="_Toc15377208"/>
      <w:bookmarkStart w:id="43" w:name="_Toc31276"/>
      <w:bookmarkStart w:id="44" w:name="_Toc15396606"/>
      <w:r>
        <w:rPr>
          <w:rFonts w:hint="eastAsia" w:ascii="黑体" w:hAnsi="黑体" w:eastAsia="黑体"/>
          <w:color w:val="000000"/>
          <w:sz w:val="32"/>
          <w:szCs w:val="32"/>
        </w:rPr>
        <w:t>四、财</w:t>
      </w:r>
      <w:r>
        <w:rPr>
          <w:rStyle w:val="19"/>
          <w:rFonts w:hint="eastAsia" w:ascii="黑体" w:hAnsi="黑体" w:eastAsia="黑体"/>
          <w:b w:val="0"/>
        </w:rPr>
        <w:t>政拨款收入支出决算总体情况说明</w:t>
      </w:r>
      <w:bookmarkEnd w:id="42"/>
      <w:bookmarkEnd w:id="43"/>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1年财政拨款收、支总计328.62万元。与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20年相比，财政拨款收、支总计减少8.94万元，减少2.64</w:t>
      </w:r>
      <w:r>
        <w:rPr>
          <w:rFonts w:ascii="仿宋" w:hAnsi="仿宋" w:eastAsia="仿宋"/>
          <w:color w:val="000000"/>
          <w:sz w:val="32"/>
          <w:szCs w:val="32"/>
        </w:rPr>
        <w:t>%</w:t>
      </w:r>
      <w:r>
        <w:rPr>
          <w:rFonts w:hint="eastAsia" w:ascii="仿宋" w:hAnsi="仿宋" w:eastAsia="仿宋"/>
          <w:color w:val="000000"/>
          <w:sz w:val="32"/>
          <w:szCs w:val="32"/>
        </w:rPr>
        <w:t>。主要变动原因是项目减少。</w:t>
      </w:r>
    </w:p>
    <w:p>
      <w:pPr>
        <w:spacing w:line="600" w:lineRule="exact"/>
        <w:ind w:firstLine="640"/>
        <w:rPr>
          <w:rFonts w:ascii="仿宋" w:hAnsi="仿宋" w:eastAsia="仿宋"/>
          <w:b/>
          <w:color w:val="FF0000"/>
          <w:sz w:val="32"/>
          <w:szCs w:val="32"/>
        </w:rPr>
      </w:pPr>
      <w:r>
        <w:pict>
          <v:shape id="_x0000_s1029" o:spid="_x0000_s1029" o:spt="75" type="#_x0000_t75" style="position:absolute;left:0pt;margin-left:-0.75pt;margin-top:9.6pt;height:183.8pt;width:360.75pt;z-index:-251655168;mso-width-relative:page;mso-height-relative:page;" o:ole="t" filled="f" coordsize="21600,21600">
            <v:path/>
            <v:fill on="f" focussize="0,0"/>
            <v:stroke/>
            <v:imagedata r:id="rId13" o:title=""/>
            <o:lock v:ext="edit" aspectratio="t"/>
          </v:shape>
          <o:OLEObject Type="Embed" ProgID="Excel.Sheet.8" ShapeID="_x0000_s1029" DrawAspect="Content" ObjectID="_1468075728" r:id="rId12">
            <o:LockedField>false</o:LockedField>
          </o:OLEObject>
        </w:pict>
      </w: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rPr>
          <w:rFonts w:ascii="仿宋" w:hAnsi="仿宋" w:eastAsia="仿宋"/>
          <w:b/>
          <w:color w:val="FF0000"/>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firstLineChars="200"/>
        <w:outlineLvl w:val="1"/>
        <w:rPr>
          <w:rStyle w:val="19"/>
          <w:rFonts w:ascii="黑体" w:hAnsi="黑体" w:eastAsia="黑体"/>
          <w:b w:val="0"/>
        </w:rPr>
      </w:pPr>
      <w:bookmarkStart w:id="45" w:name="_Toc18162"/>
      <w:bookmarkStart w:id="46" w:name="_Toc15396607"/>
      <w:bookmarkStart w:id="47"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9"/>
          <w:rFonts w:hint="eastAsia" w:ascii="黑体" w:hAnsi="黑体" w:eastAsia="黑体"/>
          <w:b w:val="0"/>
        </w:rPr>
        <w:t>般公共预算</w:t>
      </w:r>
      <w:r>
        <w:rPr>
          <w:rFonts w:hint="eastAsia" w:ascii="黑体" w:hAnsi="黑体" w:eastAsia="黑体"/>
        </w:rPr>
        <w:t>财政拨款支出决算情况说明</w:t>
      </w:r>
      <w:bookmarkEnd w:id="45"/>
      <w:bookmarkEnd w:id="46"/>
      <w:bookmarkEnd w:id="47"/>
    </w:p>
    <w:p>
      <w:pPr>
        <w:spacing w:line="600" w:lineRule="exact"/>
        <w:ind w:firstLine="643" w:firstLineChars="200"/>
        <w:outlineLvl w:val="2"/>
        <w:rPr>
          <w:rFonts w:ascii="仿宋" w:hAnsi="仿宋" w:eastAsia="仿宋"/>
          <w:b/>
          <w:color w:val="000000"/>
          <w:sz w:val="32"/>
          <w:szCs w:val="32"/>
        </w:rPr>
      </w:pPr>
      <w:bookmarkStart w:id="48" w:name="_Toc15377210"/>
      <w:r>
        <w:rPr>
          <w:rFonts w:hint="eastAsia" w:ascii="仿宋" w:hAnsi="仿宋" w:eastAsia="仿宋"/>
          <w:b/>
          <w:color w:val="000000"/>
          <w:sz w:val="32"/>
          <w:szCs w:val="32"/>
        </w:rPr>
        <w:t>（一）一般公共预算财政拨款支出决算总体情况</w:t>
      </w:r>
      <w:bookmarkEnd w:id="4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1年一般公共预算财政拨款支出328.62万元，占本年支出合计的100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20年相比，一般公共预算财政拨款减少8.94万元，减少2.64</w:t>
      </w:r>
      <w:r>
        <w:rPr>
          <w:rFonts w:ascii="仿宋" w:hAnsi="仿宋" w:eastAsia="仿宋"/>
          <w:color w:val="000000"/>
          <w:sz w:val="32"/>
          <w:szCs w:val="32"/>
        </w:rPr>
        <w:t>%</w:t>
      </w:r>
      <w:r>
        <w:rPr>
          <w:rFonts w:hint="eastAsia" w:ascii="仿宋" w:hAnsi="仿宋" w:eastAsia="仿宋"/>
          <w:color w:val="000000"/>
          <w:sz w:val="32"/>
          <w:szCs w:val="32"/>
        </w:rPr>
        <w:t>。主要变动原因是项目减少。</w:t>
      </w:r>
    </w:p>
    <w:p>
      <w:pPr>
        <w:spacing w:line="600" w:lineRule="exact"/>
        <w:ind w:firstLine="420" w:firstLineChars="200"/>
        <w:rPr>
          <w:rFonts w:ascii="仿宋" w:hAnsi="仿宋" w:eastAsia="仿宋"/>
          <w:color w:val="000000"/>
          <w:sz w:val="32"/>
          <w:szCs w:val="32"/>
        </w:rPr>
      </w:pPr>
      <w:r>
        <w:pict>
          <v:shape id="_x0000_s1030" o:spid="_x0000_s1030" o:spt="75" type="#_x0000_t75" style="position:absolute;left:0pt;margin-left:7.7pt;margin-top:7.7pt;height:172.5pt;width:379.5pt;z-index:-251654144;mso-width-relative:page;mso-height-relative:page;" o:ole="t" filled="f" coordsize="21600,21600">
            <v:path/>
            <v:fill on="f" focussize="0,0"/>
            <v:stroke/>
            <v:imagedata r:id="rId15" o:title=""/>
            <o:lock v:ext="edit" aspectratio="t"/>
          </v:shape>
          <o:OLEObject Type="Embed" ProgID="Excel.Sheet.8" ShapeID="_x0000_s1030" DrawAspect="Content" ObjectID="_1468075729" r:id="rId14">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numPr>
          <w:numId w:val="0"/>
        </w:numPr>
        <w:spacing w:line="600" w:lineRule="exact"/>
        <w:ind w:firstLine="321" w:firstLineChars="100"/>
        <w:rPr>
          <w:rFonts w:ascii="仿宋" w:hAnsi="仿宋" w:eastAsia="仿宋"/>
          <w:b/>
          <w:color w:val="000000"/>
          <w:sz w:val="32"/>
          <w:szCs w:val="32"/>
        </w:rPr>
      </w:pPr>
      <w:bookmarkStart w:id="49" w:name="_Toc15377211"/>
      <w:r>
        <w:rPr>
          <w:rFonts w:hint="eastAsia" w:ascii="仿宋" w:hAnsi="仿宋" w:eastAsia="仿宋"/>
          <w:b/>
          <w:color w:val="000000"/>
          <w:sz w:val="32"/>
          <w:szCs w:val="32"/>
          <w:lang w:eastAsia="zh-CN"/>
        </w:rPr>
        <w:t>（</w:t>
      </w:r>
      <w:r>
        <w:rPr>
          <w:rFonts w:hint="eastAsia" w:ascii="仿宋" w:hAnsi="仿宋" w:eastAsia="仿宋"/>
          <w:b/>
          <w:color w:val="000000"/>
          <w:sz w:val="32"/>
          <w:szCs w:val="32"/>
          <w:lang w:val="en-US" w:eastAsia="zh-CN"/>
        </w:rPr>
        <w:t>二</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一般公共预算财政拨款支出决算结构情况</w:t>
      </w:r>
      <w:bookmarkEnd w:id="49"/>
    </w:p>
    <w:p>
      <w:pPr>
        <w:spacing w:line="600" w:lineRule="exact"/>
        <w:ind w:firstLine="640" w:firstLineChars="200"/>
        <w:rPr>
          <w:rFonts w:ascii="仿宋" w:hAnsi="仿宋" w:eastAsia="仿宋"/>
          <w:b/>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1年一般公共预算财政拨款支出328.62万元，主要用于以下方面</w:t>
      </w:r>
      <w:r>
        <w:t>：</w:t>
      </w:r>
      <w:r>
        <w:rPr>
          <w:rFonts w:hint="eastAsia" w:ascii="仿宋" w:hAnsi="仿宋" w:eastAsia="仿宋"/>
          <w:b/>
          <w:color w:val="000000"/>
          <w:sz w:val="32"/>
          <w:szCs w:val="32"/>
        </w:rPr>
        <w:t>教育支出（类）</w:t>
      </w:r>
      <w:r>
        <w:rPr>
          <w:rFonts w:hint="eastAsia" w:ascii="仿宋" w:hAnsi="仿宋" w:eastAsia="仿宋"/>
          <w:color w:val="000000"/>
          <w:sz w:val="32"/>
          <w:szCs w:val="32"/>
        </w:rPr>
        <w:t>270.75万元，占82.39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支出24.94万元，占7.59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13.80万元，占4.2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w:t>
      </w:r>
      <w:r>
        <w:rPr>
          <w:rFonts w:hint="eastAsia" w:ascii="仿宋" w:hAnsi="仿宋" w:eastAsia="仿宋"/>
          <w:color w:val="000000"/>
          <w:sz w:val="32"/>
          <w:szCs w:val="32"/>
        </w:rPr>
        <w:t>0.5万元；占0.15%；</w:t>
      </w:r>
      <w:r>
        <w:rPr>
          <w:rFonts w:hint="eastAsia" w:ascii="仿宋" w:hAnsi="仿宋" w:eastAsia="仿宋"/>
          <w:b/>
          <w:bCs/>
          <w:color w:val="000000"/>
          <w:sz w:val="32"/>
          <w:szCs w:val="32"/>
        </w:rPr>
        <w:t>住房保障支出</w:t>
      </w:r>
      <w:r>
        <w:rPr>
          <w:rFonts w:hint="eastAsia" w:ascii="仿宋" w:hAnsi="仿宋" w:eastAsia="仿宋"/>
          <w:color w:val="000000"/>
          <w:sz w:val="32"/>
          <w:szCs w:val="32"/>
        </w:rPr>
        <w:t>18.64万元，占比5.67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pict>
          <v:shape id="_x0000_s1031" o:spid="_x0000_s1031" o:spt="75" type="#_x0000_t75" style="position:absolute;left:0pt;margin-left:27.6pt;margin-top:14.25pt;height:200.5pt;width:334.6pt;mso-wrap-distance-bottom:0pt;mso-wrap-distance-left:9pt;mso-wrap-distance-right:9pt;mso-wrap-distance-top:0pt;z-index:251662336;mso-width-relative:page;mso-height-relative:page;" o:ole="t" filled="f" coordsize="21600,21600">
            <v:path/>
            <v:fill on="f" focussize="0,0"/>
            <v:stroke/>
            <v:imagedata r:id="rId17" o:title=""/>
            <o:lock v:ext="edit" aspectratio="t"/>
            <w10:wrap type="square"/>
          </v:shape>
          <o:OLEObject Type="Embed" ProgID="Excel.Sheet.8" ShapeID="_x0000_s1031" DrawAspect="Content" ObjectID="_1468075730" r:id="rId16">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50" w:name="_Toc15377212"/>
      <w:r>
        <w:rPr>
          <w:rFonts w:hint="eastAsia" w:ascii="仿宋" w:hAnsi="仿宋" w:eastAsia="仿宋"/>
          <w:b/>
          <w:color w:val="000000"/>
          <w:sz w:val="32"/>
          <w:szCs w:val="32"/>
          <w:u w:val="none" w:color="FFB03A"/>
          <w:shd w:val="clear" w:fill="auto"/>
        </w:rPr>
        <w:t>（三）</w:t>
      </w:r>
      <w:r>
        <w:rPr>
          <w:rFonts w:hint="eastAsia" w:ascii="仿宋" w:hAnsi="仿宋" w:eastAsia="仿宋"/>
          <w:b/>
          <w:color w:val="000000"/>
          <w:sz w:val="32"/>
          <w:szCs w:val="32"/>
        </w:rPr>
        <w:t>一般公共预算财政拨款支出决算具体情况</w:t>
      </w:r>
      <w:bookmarkEnd w:id="50"/>
    </w:p>
    <w:p>
      <w:pPr>
        <w:spacing w:line="600" w:lineRule="exact"/>
        <w:ind w:firstLine="643" w:firstLineChars="200"/>
        <w:outlineLvl w:val="2"/>
        <w:rPr>
          <w:rFonts w:ascii="仿宋" w:hAnsi="仿宋" w:eastAsia="仿宋"/>
          <w:color w:val="FF0000"/>
          <w:sz w:val="32"/>
          <w:szCs w:val="32"/>
        </w:rPr>
      </w:pPr>
      <w:bookmarkStart w:id="51" w:name="_Toc15377213"/>
      <w:bookmarkStart w:id="52" w:name="_Toc15378460"/>
      <w:bookmarkStart w:id="53" w:name="_Toc15377444"/>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1年一般公共预算支出决算数为328.62万元</w:t>
      </w:r>
      <w:r>
        <w:rPr>
          <w:rFonts w:hint="eastAsia" w:ascii="仿宋" w:hAnsi="仿宋" w:eastAsia="仿宋"/>
          <w:color w:val="000000"/>
          <w:sz w:val="32"/>
          <w:szCs w:val="32"/>
        </w:rPr>
        <w:t>，</w:t>
      </w:r>
      <w:r>
        <w:rPr>
          <w:rStyle w:val="16"/>
          <w:rFonts w:hint="eastAsia" w:ascii="仿宋" w:hAnsi="仿宋" w:eastAsia="仿宋"/>
          <w:bCs/>
          <w:color w:val="000000"/>
          <w:sz w:val="32"/>
          <w:szCs w:val="32"/>
        </w:rPr>
        <w:t>完成预算的100</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51"/>
      <w:bookmarkEnd w:id="52"/>
      <w:bookmarkEnd w:id="53"/>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1.</w:t>
      </w:r>
      <w:r>
        <w:rPr>
          <w:rStyle w:val="16"/>
          <w:rFonts w:hint="eastAsia" w:ascii="仿宋" w:hAnsi="仿宋" w:eastAsia="仿宋"/>
          <w:bCs/>
          <w:color w:val="000000"/>
          <w:sz w:val="32"/>
          <w:szCs w:val="32"/>
        </w:rPr>
        <w:t>教育</w:t>
      </w:r>
      <w:r>
        <w:rPr>
          <w:rFonts w:hint="eastAsia" w:ascii="仿宋" w:hAnsi="仿宋" w:eastAsia="仿宋"/>
          <w:bCs/>
          <w:color w:val="000000"/>
          <w:sz w:val="32"/>
          <w:szCs w:val="32"/>
        </w:rPr>
        <w:t>（类）</w:t>
      </w:r>
      <w:r>
        <w:rPr>
          <w:rStyle w:val="16"/>
          <w:rFonts w:hint="eastAsia" w:ascii="仿宋" w:hAnsi="仿宋" w:eastAsia="仿宋"/>
          <w:bCs/>
          <w:color w:val="000000"/>
          <w:sz w:val="32"/>
          <w:szCs w:val="32"/>
        </w:rPr>
        <w:t>普通教育（款）小学教育（项）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支出决算为270.75万元，完成预算100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6"/>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600" w:lineRule="exact"/>
        <w:ind w:firstLine="643" w:firstLineChars="200"/>
        <w:rPr>
          <w:rFonts w:ascii="仿宋" w:hAnsi="仿宋" w:eastAsia="仿宋"/>
          <w:b/>
          <w:color w:val="000000"/>
          <w:sz w:val="32"/>
          <w:szCs w:val="32"/>
        </w:rPr>
      </w:pPr>
      <w:r>
        <w:rPr>
          <w:rStyle w:val="16"/>
          <w:rFonts w:hint="eastAsia" w:ascii="仿宋" w:hAnsi="仿宋" w:eastAsia="仿宋"/>
          <w:bCs/>
          <w:color w:val="000000"/>
          <w:sz w:val="32"/>
          <w:szCs w:val="32"/>
        </w:rPr>
        <w:t>2</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社会保障和就业（类）</w:t>
      </w:r>
      <w:r>
        <w:rPr>
          <w:rFonts w:hint="eastAsia" w:ascii="仿宋" w:hAnsi="仿宋" w:eastAsia="仿宋"/>
          <w:b/>
          <w:color w:val="000000"/>
          <w:sz w:val="32"/>
          <w:szCs w:val="32"/>
        </w:rPr>
        <w:t>人力资源和社会保障管理事务（款）社会保险经办机构（项）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支出决算为24.94万元，完成预算100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6"/>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3</w:t>
      </w:r>
      <w:r>
        <w:rPr>
          <w:rStyle w:val="16"/>
          <w:rFonts w:ascii="仿宋" w:hAnsi="仿宋" w:eastAsia="仿宋"/>
          <w:bCs/>
          <w:color w:val="000000"/>
          <w:sz w:val="32"/>
          <w:szCs w:val="32"/>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w:t>
      </w:r>
      <w:r>
        <w:rPr>
          <w:rFonts w:hint="eastAsia" w:ascii="仿宋" w:hAnsi="仿宋" w:eastAsia="仿宋"/>
          <w:b/>
          <w:color w:val="000000"/>
          <w:sz w:val="32"/>
          <w:szCs w:val="32"/>
        </w:rPr>
        <w:t>行政事业单位医疗（款）事业单位医疗（项）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支出决算为13.8万元，完成预算100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6"/>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60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4</w:t>
      </w:r>
      <w:r>
        <w:rPr>
          <w:rFonts w:hint="eastAsia" w:ascii="仿宋" w:hAnsi="仿宋" w:eastAsia="仿宋"/>
          <w:b/>
          <w:color w:val="000000"/>
          <w:sz w:val="32"/>
          <w:szCs w:val="32"/>
          <w:u w:val="none" w:color="46CD7E"/>
          <w:shd w:val="clear" w:fill="auto"/>
          <w:lang w:eastAsia="zh-CN"/>
        </w:rPr>
        <w:t>.</w:t>
      </w:r>
      <w:r>
        <w:rPr>
          <w:rFonts w:hint="eastAsia" w:ascii="仿宋" w:hAnsi="仿宋" w:eastAsia="仿宋"/>
          <w:b/>
          <w:color w:val="000000"/>
          <w:sz w:val="32"/>
          <w:szCs w:val="32"/>
        </w:rPr>
        <w:t>农林水（类）扶贫（款），其他扶贫支出（项）：</w:t>
      </w:r>
      <w:r>
        <w:rPr>
          <w:rFonts w:hint="eastAsia" w:ascii="仿宋" w:hAnsi="仿宋" w:eastAsia="仿宋"/>
          <w:bCs/>
          <w:color w:val="000000"/>
          <w:sz w:val="32"/>
          <w:szCs w:val="32"/>
        </w:rPr>
        <w:t>支出决算数为0.5万元，完成预算100%，决算数等于预算数。</w:t>
      </w:r>
    </w:p>
    <w:p>
      <w:pPr>
        <w:spacing w:line="60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5</w:t>
      </w:r>
      <w:r>
        <w:rPr>
          <w:rFonts w:hint="eastAsia" w:ascii="仿宋" w:hAnsi="仿宋" w:eastAsia="仿宋"/>
          <w:b/>
          <w:color w:val="000000"/>
          <w:sz w:val="32"/>
          <w:szCs w:val="32"/>
          <w:u w:val="none" w:color="46CD7E"/>
          <w:shd w:val="clear" w:fill="auto"/>
          <w:lang w:eastAsia="zh-CN"/>
        </w:rPr>
        <w:t>.</w:t>
      </w:r>
      <w:r>
        <w:rPr>
          <w:rFonts w:hint="eastAsia" w:ascii="仿宋" w:hAnsi="仿宋" w:eastAsia="仿宋"/>
          <w:b/>
          <w:color w:val="000000"/>
          <w:sz w:val="32"/>
          <w:szCs w:val="32"/>
        </w:rPr>
        <w:t>住房保障（类）住房保障（款）住房公积金（项）：</w:t>
      </w:r>
      <w:r>
        <w:rPr>
          <w:rFonts w:hint="eastAsia" w:ascii="仿宋" w:hAnsi="仿宋" w:eastAsia="仿宋"/>
          <w:bCs/>
          <w:color w:val="000000"/>
          <w:sz w:val="32"/>
          <w:szCs w:val="32"/>
        </w:rPr>
        <w:t>支出决算数为18.64万元，完成预算100%，决算数等于预算数。</w:t>
      </w:r>
    </w:p>
    <w:p>
      <w:pPr>
        <w:tabs>
          <w:tab w:val="right" w:pos="8306"/>
        </w:tabs>
        <w:spacing w:line="600" w:lineRule="exact"/>
        <w:ind w:firstLine="640" w:firstLineChars="200"/>
        <w:outlineLvl w:val="1"/>
      </w:pPr>
      <w:bookmarkStart w:id="54" w:name="_Toc15396608"/>
      <w:bookmarkStart w:id="55" w:name="_Toc15377214"/>
      <w:bookmarkStart w:id="56" w:name="_Toc2980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9"/>
          <w:rFonts w:hint="eastAsia" w:ascii="黑体" w:hAnsi="黑体" w:eastAsia="黑体"/>
          <w:b w:val="0"/>
        </w:rPr>
        <w:t>般公共预算</w:t>
      </w:r>
      <w:r>
        <w:rPr>
          <w:rFonts w:hint="eastAsia" w:ascii="黑体" w:hAnsi="黑体" w:eastAsia="黑体"/>
          <w:sz w:val="32"/>
          <w:szCs w:val="32"/>
        </w:rPr>
        <w:t>财政拨款基本支出决算情况说明</w:t>
      </w:r>
      <w:bookmarkEnd w:id="54"/>
      <w:bookmarkEnd w:id="55"/>
      <w:bookmarkEnd w:id="56"/>
      <w:r>
        <w:rPr>
          <w:rStyle w:val="19"/>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1年一般公共预算财政拨款基本支出328.62万元，其中：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267.12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29.25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9"/>
          <w:rFonts w:ascii="黑体" w:hAnsi="黑体" w:eastAsia="黑体"/>
          <w:b w:val="0"/>
        </w:rPr>
      </w:pPr>
      <w:bookmarkStart w:id="57" w:name="_Toc28747"/>
      <w:bookmarkStart w:id="58" w:name="_Toc15396609"/>
      <w:bookmarkStart w:id="59" w:name="_Toc15377215"/>
      <w:r>
        <w:rPr>
          <w:rFonts w:hint="eastAsia" w:ascii="黑体" w:eastAsia="黑体"/>
          <w:color w:val="000000"/>
          <w:sz w:val="32"/>
          <w:szCs w:val="32"/>
        </w:rPr>
        <w:t>七、</w:t>
      </w:r>
      <w:r>
        <w:rPr>
          <w:rStyle w:val="19"/>
          <w:rFonts w:hint="eastAsia" w:ascii="黑体" w:hAnsi="黑体" w:eastAsia="黑体"/>
        </w:rPr>
        <w:t>“</w:t>
      </w:r>
      <w:r>
        <w:rPr>
          <w:rStyle w:val="19"/>
          <w:rFonts w:hint="eastAsia" w:ascii="黑体" w:hAnsi="黑体" w:eastAsia="黑体"/>
          <w:b w:val="0"/>
        </w:rPr>
        <w:t>三公”经费</w:t>
      </w:r>
      <w:r>
        <w:rPr>
          <w:rFonts w:hint="eastAsia" w:ascii="黑体" w:hAnsi="黑体" w:eastAsia="黑体"/>
          <w:sz w:val="32"/>
          <w:szCs w:val="32"/>
        </w:rPr>
        <w:t>财政拨款支出决算情况说明</w:t>
      </w:r>
      <w:bookmarkEnd w:id="57"/>
      <w:bookmarkEnd w:id="58"/>
      <w:bookmarkEnd w:id="59"/>
    </w:p>
    <w:p>
      <w:pPr>
        <w:spacing w:line="600" w:lineRule="exact"/>
        <w:ind w:firstLine="640"/>
        <w:outlineLvl w:val="2"/>
        <w:rPr>
          <w:rFonts w:ascii="仿宋" w:hAnsi="仿宋" w:eastAsia="仿宋"/>
          <w:b/>
          <w:color w:val="000000"/>
          <w:sz w:val="32"/>
          <w:szCs w:val="32"/>
        </w:rPr>
      </w:pPr>
      <w:bookmarkStart w:id="60" w:name="_Toc15377216"/>
      <w:r>
        <w:rPr>
          <w:rFonts w:hint="eastAsia" w:ascii="仿宋" w:hAnsi="仿宋" w:eastAsia="仿宋"/>
          <w:b/>
          <w:color w:val="000000"/>
          <w:sz w:val="32"/>
          <w:szCs w:val="32"/>
        </w:rPr>
        <w:t>（一）“三公”经费财政拨款支出决算总体情况说明</w:t>
      </w:r>
      <w:bookmarkEnd w:id="60"/>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1年“三公”经费财政拨款支出决算为0.18万元，完成预算100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61" w:name="_Toc15377217"/>
      <w:r>
        <w:rPr>
          <w:rFonts w:hint="eastAsia" w:ascii="仿宋" w:hAnsi="仿宋" w:eastAsia="仿宋"/>
          <w:b/>
          <w:color w:val="000000"/>
          <w:sz w:val="32"/>
          <w:szCs w:val="32"/>
        </w:rPr>
        <w:t>（二）“三公”经费财政拨款支出决算具体情况说明</w:t>
      </w:r>
      <w:bookmarkEnd w:id="6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1年“三公”经费财政拨款支出决算中，因公出国（境）费支出决算0万元；公务用车购置及运行维护费支出决算0万元；公务接待费支出决算0.18万元，占比100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pict>
          <v:shape id="_x0000_s1032" o:spid="_x0000_s1032" o:spt="75" type="#_x0000_t75" style="position:absolute;left:0pt;margin-left:37.4pt;margin-top:4.8pt;height:222.05pt;width:330.15pt;mso-wrap-distance-bottom:0pt;mso-wrap-distance-left:9pt;mso-wrap-distance-right:9pt;mso-wrap-distance-top:0pt;z-index:251663360;mso-width-relative:page;mso-height-relative:page;" o:ole="t" filled="f" coordsize="21600,21600">
            <v:path/>
            <v:fill on="f" focussize="0,0"/>
            <v:stroke/>
            <v:imagedata r:id="rId19" o:title=""/>
            <o:lock v:ext="edit" aspectratio="t"/>
            <w10:wrap type="square"/>
          </v:shape>
          <o:OLEObject Type="Embed" ProgID="Excel.Sheet.8" ShapeID="_x0000_s1032" DrawAspect="Content" ObjectID="_1468075731" r:id="rId18">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0.18万元。其中：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0.18</w:t>
      </w:r>
      <w:r>
        <w:rPr>
          <w:rFonts w:hint="eastAsia" w:ascii="仿宋_GB2312" w:eastAsia="仿宋_GB2312"/>
          <w:color w:val="000000"/>
          <w:sz w:val="32"/>
          <w:szCs w:val="32"/>
        </w:rPr>
        <w:t>万元，主要用于执行公务、开展业务活动开支、用餐费用等。国内公务接待8批次，85人次（不包括陪同人员），共计支出0.18万元，具体内容包括：相关部门检查指导工作发生的接待支出0.18万元。</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19"/>
          <w:rFonts w:ascii="黑体" w:hAnsi="黑体" w:eastAsia="黑体"/>
        </w:rPr>
      </w:pPr>
      <w:bookmarkStart w:id="62" w:name="_Toc15396610"/>
      <w:bookmarkStart w:id="63" w:name="_Toc15377218"/>
      <w:bookmarkStart w:id="64" w:name="_Toc28858"/>
      <w:r>
        <w:rPr>
          <w:rFonts w:hint="eastAsia" w:ascii="黑体" w:eastAsia="黑体"/>
          <w:color w:val="000000"/>
          <w:sz w:val="32"/>
          <w:szCs w:val="32"/>
        </w:rPr>
        <w:t>八、</w:t>
      </w:r>
      <w:r>
        <w:rPr>
          <w:rStyle w:val="19"/>
          <w:rFonts w:hint="eastAsia" w:ascii="黑体" w:hAnsi="黑体" w:eastAsia="黑体"/>
          <w:b w:val="0"/>
        </w:rPr>
        <w:t>政府性基金预算</w:t>
      </w:r>
      <w:r>
        <w:rPr>
          <w:rFonts w:hint="eastAsia" w:ascii="黑体" w:hAnsi="黑体" w:eastAsia="黑体"/>
        </w:rPr>
        <w:t>支出决算情况说明</w:t>
      </w:r>
      <w:bookmarkEnd w:id="62"/>
      <w:bookmarkEnd w:id="63"/>
      <w:bookmarkEnd w:id="64"/>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1年政府性基金预算拨款支出0万元。</w:t>
      </w:r>
    </w:p>
    <w:p>
      <w:pPr>
        <w:numPr>
          <w:ilvl w:val="0"/>
          <w:numId w:val="2"/>
        </w:numPr>
        <w:spacing w:line="600" w:lineRule="exact"/>
        <w:ind w:firstLine="640"/>
        <w:outlineLvl w:val="1"/>
        <w:rPr>
          <w:rStyle w:val="19"/>
          <w:rFonts w:ascii="黑体" w:hAnsi="黑体" w:eastAsia="黑体"/>
          <w:b w:val="0"/>
        </w:rPr>
      </w:pPr>
      <w:bookmarkStart w:id="65" w:name="_Toc20598"/>
      <w:bookmarkStart w:id="66" w:name="_Toc15396611"/>
      <w:bookmarkStart w:id="67" w:name="_Toc15377219"/>
      <w:r>
        <w:rPr>
          <w:rStyle w:val="19"/>
          <w:rFonts w:hint="eastAsia" w:ascii="黑体" w:hAnsi="黑体" w:eastAsia="黑体"/>
          <w:b w:val="0"/>
        </w:rPr>
        <w:t>国有资本</w:t>
      </w:r>
      <w:r>
        <w:rPr>
          <w:rFonts w:hint="eastAsia" w:ascii="黑体" w:hAnsi="黑体" w:eastAsia="黑体"/>
        </w:rPr>
        <w:t>经营</w:t>
      </w:r>
      <w:r>
        <w:rPr>
          <w:rStyle w:val="19"/>
          <w:rFonts w:hint="eastAsia" w:ascii="黑体" w:hAnsi="黑体" w:eastAsia="黑体"/>
          <w:b w:val="0"/>
        </w:rPr>
        <w:t>预算</w:t>
      </w:r>
      <w:r>
        <w:rPr>
          <w:rFonts w:hint="eastAsia" w:ascii="黑体" w:hAnsi="黑体" w:eastAsia="黑体"/>
        </w:rPr>
        <w:t>支出决算情况说明</w:t>
      </w:r>
      <w:bookmarkEnd w:id="65"/>
      <w:bookmarkEnd w:id="66"/>
      <w:bookmarkEnd w:id="6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w:t>
      </w:r>
      <w:r>
        <w:rPr>
          <w:rFonts w:hint="eastAsia" w:ascii="仿宋_GB2312" w:eastAsia="仿宋_GB2312"/>
          <w:color w:val="000000"/>
          <w:sz w:val="32"/>
          <w:szCs w:val="32"/>
        </w:rPr>
        <w:t>1年国有资本经营预算拨款支出0万元。</w:t>
      </w:r>
    </w:p>
    <w:p>
      <w:pPr>
        <w:spacing w:line="600" w:lineRule="exact"/>
        <w:ind w:firstLine="800" w:firstLineChars="250"/>
        <w:outlineLvl w:val="1"/>
        <w:rPr>
          <w:rStyle w:val="19"/>
          <w:rFonts w:ascii="黑体" w:hAnsi="黑体" w:eastAsia="黑体"/>
        </w:rPr>
      </w:pPr>
      <w:bookmarkStart w:id="68" w:name="_Toc5788"/>
      <w:bookmarkStart w:id="69" w:name="_Toc15396612"/>
      <w:bookmarkStart w:id="70" w:name="_Toc15377221"/>
      <w:r>
        <w:rPr>
          <w:rFonts w:hint="eastAsia" w:ascii="黑体" w:hAnsi="黑体" w:eastAsia="黑体"/>
          <w:color w:val="000000"/>
          <w:sz w:val="32"/>
          <w:szCs w:val="32"/>
        </w:rPr>
        <w:t>十</w:t>
      </w:r>
      <w:r>
        <w:rPr>
          <w:rStyle w:val="19"/>
          <w:rFonts w:hint="eastAsia" w:ascii="黑体" w:hAnsi="黑体" w:eastAsia="黑体"/>
        </w:rPr>
        <w:t>、</w:t>
      </w:r>
      <w:r>
        <w:rPr>
          <w:rStyle w:val="19"/>
          <w:rFonts w:hint="eastAsia" w:ascii="黑体" w:hAnsi="黑体" w:eastAsia="黑体"/>
          <w:b w:val="0"/>
        </w:rPr>
        <w:t>其他重要事项的情况说明</w:t>
      </w:r>
      <w:bookmarkEnd w:id="68"/>
      <w:bookmarkEnd w:id="69"/>
      <w:bookmarkEnd w:id="70"/>
    </w:p>
    <w:p>
      <w:pPr>
        <w:spacing w:line="600" w:lineRule="exact"/>
        <w:ind w:firstLine="643" w:firstLineChars="200"/>
        <w:outlineLvl w:val="2"/>
        <w:rPr>
          <w:rFonts w:ascii="仿宋" w:hAnsi="仿宋" w:eastAsia="仿宋"/>
          <w:color w:val="000000"/>
          <w:sz w:val="32"/>
          <w:szCs w:val="32"/>
        </w:rPr>
      </w:pPr>
      <w:bookmarkStart w:id="71" w:name="_Toc15377222"/>
      <w:r>
        <w:rPr>
          <w:rFonts w:hint="eastAsia" w:ascii="仿宋" w:hAnsi="仿宋" w:eastAsia="仿宋"/>
          <w:b/>
          <w:color w:val="000000"/>
          <w:sz w:val="32"/>
          <w:szCs w:val="32"/>
        </w:rPr>
        <w:t>（一）机关运行经费支出情况</w:t>
      </w:r>
      <w:bookmarkEnd w:id="71"/>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1年，通江县铁溪镇朱元小学无机关运行经费支出。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2" w:name="_Toc15377223"/>
      <w:r>
        <w:rPr>
          <w:rFonts w:hint="eastAsia" w:ascii="仿宋" w:hAnsi="仿宋" w:eastAsia="仿宋"/>
          <w:b/>
          <w:color w:val="000000"/>
          <w:sz w:val="32"/>
          <w:szCs w:val="32"/>
        </w:rPr>
        <w:t>（二）政府采购支出情况</w:t>
      </w:r>
      <w:bookmarkEnd w:id="72"/>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1年，通江县铁溪镇朱元小学政府采购支出总额0万元。授予中小企业合同金额0万元。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3" w:name="_Toc15377224"/>
      <w:r>
        <w:rPr>
          <w:rFonts w:hint="eastAsia" w:ascii="仿宋" w:hAnsi="仿宋" w:eastAsia="仿宋"/>
          <w:b/>
          <w:color w:val="000000"/>
          <w:sz w:val="32"/>
          <w:szCs w:val="32"/>
        </w:rPr>
        <w:t>（三）国有资产占有使用情况</w:t>
      </w:r>
      <w:bookmarkEnd w:id="73"/>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日，通江县铁溪镇朱元小学共有车辆0辆，主要是单价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djustRightInd w:val="0"/>
        <w:snapToGrid w:val="0"/>
        <w:spacing w:line="560" w:lineRule="exact"/>
        <w:ind w:left="640"/>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学前教育资助”“义教家庭经济困难学生生活补助”“义教学生营养餐”“义教学生免作业本费”“校舍维修”“扶贫”“义教奖补”等7个项目开展了预算事前绩效评估，对7个项目编制了绩效目标，预算执行过程中，选取5个项目开展绩效监控，年终执行完毕后，对5个项目开展了绩效目标完成情况自评。</w:t>
      </w:r>
    </w:p>
    <w:p>
      <w:pPr>
        <w:adjustRightInd w:val="0"/>
        <w:snapToGrid w:val="0"/>
        <w:spacing w:line="56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和项目支出开展绩效自评，从评价情况来看，我校2021年度整体支出绩效目标自评得分100分。在日常运行中，加强工资福利支出管理，确保及时足额兑现；加强学校日常管理，保障学校正常运转支出。</w:t>
      </w:r>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1年度部门决算中反映“学前教育资助”“义教家庭经济困难学生生活补助”“义教学生营养餐”“校舍维修”“扶贫”等5个项目绩效目标实际完成情况。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前教育资助项目绩效目标完成情况综述。项目全年预算数为3.29万元，执行数为3.29万元，完成预算的100%。通过项目实施，保障学前教育阶段学生得到资助。下一步改进措施：继续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义教家庭经济困难学生生活补助项目绩效目标完成情况综述。项目全年预算数为3.625万元，执行数为3.625万元，完成预算的100%。通过项目实施，保障国家惠民政策足额按时发放到位，人民增收。下一步改进措施：继续加强资金管理，加大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义教学生营养餐项目绩效目标完成情况综述。项目全年预算数为12.224万元，执行数为12.224万元，完成预算的100%。通过项目实施，保障学前教育阶段学生得到资助。下一步改进措施：继续加强资金管理，加大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校舍维修项目绩效目标完成情况综述。项目全年预算数为6万元，执行数为6万元，完成预算的100%。通过项目实施，保障项目顺利实施，师生环境得到大力改善。下一步改进措施：加强项目管理，提升社会满意度。</w:t>
      </w: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扶贫项目绩效目标完成情况综述。项目全年预算数为0.5万元，执行数为0.5万元，完成预算的100%。通过项目实施，保障了驻村干部的差旅费和办公支出，充分调动了扶贫干部积极性，驻村干部工作有序开展，高质量完成，产生较好的社会效益，严格执行目标管理，充分保障扶贫工作正常开展。下一步改进措施：继续加强对驻村干部的管理和考核。</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ind w:firstLine="3253" w:firstLineChars="900"/>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学前教育资助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通江县铁溪镇朱元小学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3.29万元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3.29万元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3.29万元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3.29万元</w:t>
            </w:r>
          </w:p>
        </w:tc>
      </w:tr>
      <w:tr>
        <w:tblPrEx>
          <w:tblCellMar>
            <w:top w:w="0" w:type="dxa"/>
            <w:left w:w="0" w:type="dxa"/>
            <w:bottom w:w="0" w:type="dxa"/>
            <w:right w:w="0" w:type="dxa"/>
          </w:tblCellMar>
        </w:tblPrEx>
        <w:trPr>
          <w:trHeight w:val="43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保障幼儿园学生的基本学习及正常的生活秩序。</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保障幼儿园学生的基本学习及正常的生活秩序。</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≥42人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≥42人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学前教育资金支出率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学生各项资助发放及时率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学前教育资金成本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≥3.29万元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≥3.29万元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学生家长增收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家庭经济困难学生生活补助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通江县铁溪镇朱元小学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3.625万元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3.625万元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3.625万元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3.625万元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保障家庭经济困难学生的基本生活。</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保障家庭经济困难学生的基本生活。</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家庭经济困难学生生活补助支出率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学生各项资助发放及时率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家庭经济困难学生生活补助成本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≥3.625万元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≥3.625万元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学生家长增收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学生营养餐</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通江县铁溪镇朱元小学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12.224万元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12.224万元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12.224万元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12.224万元</w:t>
            </w:r>
          </w:p>
          <w:p>
            <w:pPr>
              <w:widowControl/>
              <w:jc w:val="center"/>
              <w:textAlignment w:val="center"/>
              <w:rPr>
                <w:rFonts w:ascii="宋体" w:cs="宋体"/>
                <w:color w:val="000000"/>
                <w:sz w:val="24"/>
              </w:rPr>
            </w:pPr>
            <w:r>
              <w:rPr>
                <w:rFonts w:hint="eastAsia" w:ascii="宋体" w:cs="宋体"/>
                <w:color w:val="000000"/>
                <w:sz w:val="24"/>
              </w:rPr>
              <w:t>12.224万元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保障义务教育阶段学生营养餐。</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保障义务教育阶段学生营养餐。</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学生营养餐及免作业本支出率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学生营养餐及免作业本使用率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学生营养餐减免作业成本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≥12.224万元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≥12.224万元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学生家长增收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≥800元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≥800元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校舍维修资金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通江县铁溪镇朱元小学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保障学生的基本学习及正常的生活秩序。</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保障学生的基本学习及正常的生活秩序。</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项目实施个数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校舍维修资金支出率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项目实施完成时间</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校舍维修成本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实施企业及农民工增收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扶贫</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通江县铁溪镇朱元小学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保障驻村扶贫人员的差旅费补助。</w:t>
            </w:r>
          </w:p>
          <w:p>
            <w:pPr>
              <w:widowControl/>
              <w:jc w:val="left"/>
              <w:textAlignment w:val="center"/>
              <w:rPr>
                <w:rFonts w:asci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保障驻村扶贫人员的差旅费补助。</w:t>
            </w:r>
          </w:p>
          <w:p>
            <w:pPr>
              <w:widowControl/>
              <w:jc w:val="left"/>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下乡扶贫</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≥280次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≥280次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扶贫任务完成率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扶贫任务完成时间</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驻村扶贫人员办公费差旅费</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帮扶对象增收率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驻村人员、帮扶对象幸福指数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帮扶对象的满意度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1年部门整体支出绩效评价情况开展自评，《通江县铁溪镇朱元小学</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本部门自行组织对扶贫项目、义教家庭经济困难学生生活补助项目、学前教育资助项目、义教学生营养餐项目、校舍维修项目开展了绩效评价，《通江县铁溪镇朱元小学项目</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numPr>
          <w:ilvl w:val="0"/>
          <w:numId w:val="4"/>
        </w:numPr>
        <w:spacing w:line="600" w:lineRule="exact"/>
        <w:ind w:firstLine="660" w:firstLineChars="150"/>
        <w:jc w:val="center"/>
        <w:outlineLvl w:val="0"/>
        <w:rPr>
          <w:rFonts w:ascii="宋体"/>
          <w:b/>
          <w:color w:val="000000"/>
          <w:sz w:val="44"/>
          <w:szCs w:val="44"/>
        </w:rPr>
      </w:pPr>
      <w:bookmarkStart w:id="74" w:name="_Toc15396613"/>
      <w:bookmarkStart w:id="75" w:name="_Toc15377225"/>
      <w:bookmarkStart w:id="76" w:name="_Toc15051"/>
      <w:r>
        <w:rPr>
          <w:rFonts w:hint="eastAsia" w:ascii="黑体" w:hAnsi="黑体" w:eastAsia="黑体"/>
          <w:color w:val="000000"/>
          <w:sz w:val="44"/>
          <w:szCs w:val="44"/>
        </w:rPr>
        <w:t>名</w:t>
      </w:r>
      <w:r>
        <w:rPr>
          <w:rStyle w:val="20"/>
          <w:rFonts w:hint="eastAsia" w:ascii="黑体" w:hAnsi="黑体" w:eastAsia="黑体"/>
          <w:b w:val="0"/>
        </w:rPr>
        <w:t>词解释</w:t>
      </w:r>
      <w:bookmarkEnd w:id="74"/>
      <w:bookmarkEnd w:id="75"/>
      <w:bookmarkEnd w:id="76"/>
    </w:p>
    <w:p>
      <w:pPr>
        <w:pStyle w:val="29"/>
        <w:spacing w:line="560" w:lineRule="exact"/>
        <w:ind w:firstLine="640" w:firstLineChars="200"/>
        <w:rPr>
          <w:rFonts w:ascii="仿宋_GB2312" w:eastAsia="仿宋_GB2312"/>
          <w:sz w:val="32"/>
          <w:szCs w:val="32"/>
        </w:rPr>
      </w:pPr>
    </w:p>
    <w:p>
      <w:pPr>
        <w:pStyle w:val="29"/>
        <w:spacing w:line="560" w:lineRule="exact"/>
        <w:ind w:firstLine="640" w:firstLineChars="200"/>
        <w:rPr>
          <w:rFonts w:ascii="仿宋_GB2312" w:eastAsia="仿宋_GB2312"/>
          <w:sz w:val="32"/>
          <w:szCs w:val="32"/>
        </w:rPr>
      </w:pPr>
      <w:r>
        <w:rPr>
          <w:rFonts w:ascii="仿宋_GB2312" w:eastAsia="仿宋_GB2312"/>
          <w:sz w:val="32"/>
          <w:szCs w:val="32"/>
          <w:u w:val="thick" w:color="FFB03A"/>
          <w:shd w:val="clear" w:fill="FFEFD8"/>
        </w:rPr>
        <w:t>1.</w:t>
      </w:r>
      <w:r>
        <w:rPr>
          <w:rFonts w:hint="eastAsia" w:ascii="仿宋_GB2312" w:eastAsia="仿宋_GB2312"/>
          <w:sz w:val="32"/>
          <w:szCs w:val="32"/>
        </w:rPr>
        <w:t>财政拨款收入：指单位从同级财政部门取得的财政预算资金。</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有关规定继续使用的资金。</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u w:val="none" w:color="46CD7E"/>
          <w:shd w:val="clear" w:fill="auto"/>
          <w:lang w:eastAsia="zh-CN"/>
        </w:rPr>
        <w:t>.</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教育（类）普通教育（款）小学教育（项）：指反映各部门举办的小学教育支出，政府各部门对社会组织等举办的小学的资助</w:t>
      </w:r>
      <w:r>
        <w:t>，</w:t>
      </w:r>
      <w:r>
        <w:rPr>
          <w:rFonts w:hint="eastAsia" w:ascii="仿宋_GB2312" w:eastAsia="仿宋_GB2312"/>
          <w:color w:val="000000"/>
          <w:sz w:val="32"/>
          <w:szCs w:val="32"/>
        </w:rPr>
        <w:t>如捐赠、补贴等，也在本科目中反映。</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社会保障和就业（类）人力资源和社会保障管理事务（款）社会保险经办机构（项）：指反映机关事业单位实施养老保险制度由单位缴纳的基本养老保险费支出。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农林水（类）扶贫（款）其他扶贫支出（项）：指反映其他用于巩固拓展脱贫攻坚成果同乡村振兴有效衔接方面的支出。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住房保障（类）住房保障（款）住房公积金（项）：指反映行政事业单位按人力资源和社会保障部、财政部规定的基本工资和津贴补贴以及规定比例为职工缴纳的住房公积金。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9"/>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黑体" w:hAnsi="黑体" w:eastAsia="黑体"/>
          <w:sz w:val="44"/>
          <w:szCs w:val="44"/>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7" w:name="_Toc15396614"/>
      <w:bookmarkStart w:id="78" w:name="_Toc15377226"/>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outlineLvl w:val="0"/>
        <w:rPr>
          <w:rStyle w:val="20"/>
          <w:rFonts w:ascii="黑体" w:hAnsi="黑体" w:eastAsia="黑体"/>
          <w:b w:val="0"/>
        </w:rPr>
      </w:pPr>
      <w:bookmarkStart w:id="79" w:name="_Toc13895"/>
      <w:r>
        <w:rPr>
          <w:rFonts w:hint="eastAsia" w:ascii="黑体" w:hAnsi="黑体" w:eastAsia="黑体"/>
          <w:color w:val="000000"/>
          <w:sz w:val="44"/>
          <w:szCs w:val="44"/>
        </w:rPr>
        <w:t>第</w:t>
      </w:r>
      <w:r>
        <w:rPr>
          <w:rStyle w:val="20"/>
          <w:rFonts w:hint="eastAsia" w:ascii="黑体" w:hAnsi="黑体" w:eastAsia="黑体"/>
          <w:b w:val="0"/>
        </w:rPr>
        <w:t>四部分附件</w:t>
      </w:r>
      <w:bookmarkEnd w:id="77"/>
      <w:bookmarkEnd w:id="79"/>
    </w:p>
    <w:p>
      <w:pPr>
        <w:spacing w:line="600" w:lineRule="exact"/>
        <w:jc w:val="left"/>
        <w:outlineLvl w:val="0"/>
        <w:rPr>
          <w:rFonts w:ascii="方正小标宋简体" w:hAnsi="方正小标宋简体" w:eastAsia="方正小标宋简体" w:cs="方正小标宋简体"/>
          <w:sz w:val="32"/>
          <w:szCs w:val="32"/>
        </w:rPr>
      </w:pPr>
      <w:bookmarkStart w:id="80" w:name="_Toc26598"/>
      <w:r>
        <w:rPr>
          <w:rFonts w:hint="eastAsia" w:ascii="黑体" w:hAnsi="黑体" w:eastAsia="黑体" w:cs="黑体"/>
          <w:sz w:val="32"/>
          <w:szCs w:val="32"/>
        </w:rPr>
        <w:t>附件</w:t>
      </w:r>
      <w:r>
        <w:rPr>
          <w:rFonts w:ascii="黑体" w:hAnsi="黑体" w:eastAsia="黑体" w:cs="黑体"/>
          <w:sz w:val="32"/>
          <w:szCs w:val="32"/>
        </w:rPr>
        <w:t>1</w:t>
      </w:r>
      <w:bookmarkEnd w:id="80"/>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仿宋_GB2312" w:hAnsi="宋体" w:eastAsia="仿宋_GB2312"/>
          <w:sz w:val="32"/>
          <w:szCs w:val="32"/>
        </w:rPr>
      </w:pPr>
      <w:r>
        <w:rPr>
          <w:rFonts w:hint="eastAsia" w:ascii="方正小标宋简体" w:hAnsi="宋体" w:eastAsia="方正小标宋简体"/>
          <w:color w:val="000000"/>
          <w:kern w:val="0"/>
          <w:sz w:val="40"/>
          <w:szCs w:val="44"/>
        </w:rPr>
        <w:t>通江县铁溪镇朱元小学</w:t>
      </w:r>
      <w:r>
        <w:rPr>
          <w:rFonts w:ascii="方正小标宋简体" w:hAnsi="宋体" w:eastAsia="方正小标宋简体"/>
          <w:color w:val="000000"/>
          <w:kern w:val="0"/>
          <w:sz w:val="40"/>
          <w:szCs w:val="44"/>
        </w:rPr>
        <w:t>202</w:t>
      </w:r>
      <w:r>
        <w:rPr>
          <w:rFonts w:hint="eastAsia" w:ascii="方正小标宋简体" w:hAnsi="宋体" w:eastAsia="方正小标宋简体"/>
          <w:color w:val="000000"/>
          <w:kern w:val="0"/>
          <w:sz w:val="40"/>
          <w:szCs w:val="44"/>
        </w:rPr>
        <w:t>1年部门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（一）机构组成。</w:t>
      </w:r>
    </w:p>
    <w:p>
      <w:pPr>
        <w:adjustRightInd w:val="0"/>
        <w:snapToGrid w:val="0"/>
        <w:spacing w:line="560" w:lineRule="exact"/>
        <w:ind w:left="210" w:leftChars="100" w:firstLine="480" w:firstLineChars="150"/>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通江县铁溪镇朱元小学位于铁溪镇朱元街道，属全额拨款事业单位，预算级别为乡镇级。该校是一所完全小学学校，共有编制</w:t>
      </w:r>
      <w:r>
        <w:rPr>
          <w:rFonts w:hint="eastAsia" w:ascii="仿宋_GB2312" w:hAnsi="宋体" w:eastAsia="仿宋_GB2312" w:cs="宋体"/>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lang w:val="zh-CN"/>
        </w:rPr>
        <w:t>1个。</w:t>
      </w:r>
      <w:r>
        <w:rPr>
          <w:rFonts w:hint="eastAsia" w:ascii="仿宋_GB2312" w:hAnsi="仿宋_GB2312" w:eastAsia="仿宋_GB2312" w:cs="仿宋_GB2312"/>
          <w:sz w:val="32"/>
          <w:szCs w:val="32"/>
          <w:lang w:val="zh-CN"/>
        </w:rPr>
        <w:t>学</w:t>
      </w:r>
      <w:r>
        <w:rPr>
          <w:rFonts w:hint="eastAsia" w:ascii="仿宋_GB2312" w:hAnsi="仿宋_GB2312" w:eastAsia="仿宋_GB2312" w:cs="仿宋_GB2312"/>
          <w:color w:val="000000"/>
          <w:kern w:val="0"/>
          <w:sz w:val="32"/>
          <w:szCs w:val="32"/>
          <w:shd w:val="clear" w:color="auto" w:fill="FFFFFF"/>
          <w:lang w:val="zh-CN"/>
        </w:rPr>
        <w:t>校内设机构有办公室、教务处、安保处、信息中心、财务室等。</w:t>
      </w:r>
    </w:p>
    <w:p>
      <w:pPr>
        <w:widowControl/>
        <w:numPr>
          <w:numId w:val="0"/>
        </w:numPr>
        <w:adjustRightInd w:val="0"/>
        <w:snapToGrid w:val="0"/>
        <w:spacing w:line="580" w:lineRule="exact"/>
        <w:ind w:firstLine="320" w:firstLineChars="1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en-US" w:eastAsia="zh-CN"/>
        </w:rPr>
        <w:t>二</w:t>
      </w:r>
      <w:r>
        <w:rPr>
          <w:rFonts w:hint="eastAsia" w:ascii="仿宋_GB2312" w:hAnsi="宋体" w:eastAsia="仿宋_GB2312" w:cs="宋体"/>
          <w:color w:val="000000"/>
          <w:kern w:val="0"/>
          <w:sz w:val="32"/>
          <w:szCs w:val="32"/>
          <w:shd w:val="clear" w:color="auto" w:fill="FFFFFF"/>
          <w:lang w:val="zh-CN"/>
        </w:rPr>
        <w:t>）机构职能。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1.全面贯彻党的教育方针政策，依法组织教育教学，全面实施素质教育，培养德智体美劳全面发展的社会主义接班人，努力办好人民满意教育。</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2.保障学校的正常教育教学、办公、生活秩序。</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3.管好用好国家的教育资金，改善和优化农村办学条件。</w:t>
      </w:r>
    </w:p>
    <w:p>
      <w:pPr>
        <w:widowControl/>
        <w:adjustRightInd w:val="0"/>
        <w:snapToGrid w:val="0"/>
        <w:spacing w:line="580" w:lineRule="exact"/>
        <w:ind w:firstLine="640" w:firstLineChars="200"/>
        <w:contextualSpacing/>
        <w:jc w:val="left"/>
        <w:rPr>
          <w:rFonts w:ascii="宋体" w:hAnsi="宋体" w:cs="仿宋_GB2312"/>
          <w:sz w:val="32"/>
          <w:szCs w:val="32"/>
        </w:rPr>
      </w:pPr>
      <w:r>
        <w:rPr>
          <w:rFonts w:hint="eastAsia" w:ascii="仿宋_GB2312" w:hAnsi="宋体" w:eastAsia="仿宋_GB2312" w:cs="宋体"/>
          <w:color w:val="000000"/>
          <w:kern w:val="0"/>
          <w:sz w:val="32"/>
          <w:szCs w:val="32"/>
          <w:shd w:val="clear" w:color="auto" w:fill="FFFFFF"/>
          <w:lang w:val="zh-CN"/>
        </w:rPr>
        <w:t>4.把教育教学质量放在首位，提高教师从教幸福感，关注留守儿童健康成长，争做“四有”好老师。</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u w:val="none" w:color="FFB03A"/>
          <w:shd w:val="clear" w:color="auto" w:fill="FFFFFF"/>
          <w:lang w:val="zh-CN"/>
        </w:rPr>
        <w:t>（三）</w:t>
      </w:r>
      <w:r>
        <w:rPr>
          <w:rFonts w:hint="eastAsia" w:ascii="仿宋_GB2312" w:hAnsi="宋体" w:eastAsia="仿宋_GB2312" w:cs="宋体"/>
          <w:color w:val="000000"/>
          <w:kern w:val="0"/>
          <w:sz w:val="32"/>
          <w:szCs w:val="32"/>
          <w:shd w:val="clear" w:color="auto" w:fill="FFFFFF"/>
          <w:lang w:val="zh-CN"/>
        </w:rPr>
        <w:t>人员概况。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通江县铁溪镇竹元小学年末我校共有编制人数</w:t>
      </w:r>
      <w:r>
        <w:rPr>
          <w:rFonts w:hint="eastAsia" w:ascii="仿宋_GB2312" w:hAnsi="宋体" w:eastAsia="仿宋_GB2312" w:cs="宋体"/>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lang w:val="zh-CN"/>
        </w:rPr>
        <w:t>1人，遗属人员</w:t>
      </w:r>
      <w:r>
        <w:rPr>
          <w:rFonts w:hint="eastAsia" w:ascii="仿宋_GB2312" w:hAnsi="宋体" w:eastAsia="仿宋_GB2312" w:cs="宋体"/>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lang w:val="zh-CN"/>
        </w:rPr>
        <w:t>人，退休人员</w:t>
      </w:r>
      <w:r>
        <w:rPr>
          <w:rFonts w:hint="eastAsia" w:ascii="仿宋_GB2312" w:hAnsi="宋体" w:eastAsia="仿宋_GB2312" w:cs="宋体"/>
          <w:color w:val="000000"/>
          <w:kern w:val="0"/>
          <w:sz w:val="32"/>
          <w:szCs w:val="32"/>
          <w:shd w:val="clear" w:color="auto" w:fill="FFFFFF"/>
        </w:rPr>
        <w:t>8</w:t>
      </w:r>
      <w:r>
        <w:rPr>
          <w:rFonts w:hint="eastAsia" w:ascii="仿宋_GB2312" w:hAnsi="宋体" w:eastAsia="仿宋_GB2312" w:cs="宋体"/>
          <w:color w:val="000000"/>
          <w:kern w:val="0"/>
          <w:sz w:val="32"/>
          <w:szCs w:val="32"/>
          <w:shd w:val="clear" w:color="auto" w:fill="FFFFFF"/>
          <w:lang w:val="zh-CN"/>
        </w:rPr>
        <w:t>人，学生人数</w:t>
      </w:r>
      <w:r>
        <w:rPr>
          <w:rFonts w:hint="eastAsia" w:ascii="仿宋_GB2312" w:hAnsi="宋体" w:eastAsia="仿宋_GB2312" w:cs="宋体"/>
          <w:color w:val="000000"/>
          <w:kern w:val="0"/>
          <w:sz w:val="32"/>
          <w:szCs w:val="32"/>
          <w:shd w:val="clear" w:color="auto" w:fill="FFFFFF"/>
        </w:rPr>
        <w:t>95</w:t>
      </w:r>
      <w:r>
        <w:rPr>
          <w:rFonts w:hint="eastAsia" w:ascii="仿宋_GB2312" w:hAnsi="宋体" w:eastAsia="仿宋_GB2312" w:cs="宋体"/>
          <w:color w:val="000000"/>
          <w:kern w:val="0"/>
          <w:sz w:val="32"/>
          <w:szCs w:val="32"/>
          <w:shd w:val="clear" w:color="auto" w:fill="FFFFFF"/>
          <w:lang w:val="zh-CN"/>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580" w:lineRule="exact"/>
        <w:ind w:firstLine="891"/>
        <w:rPr>
          <w:rFonts w:ascii="仿宋" w:hAnsi="仿宋" w:eastAsia="仿宋"/>
          <w:color w:val="000000"/>
          <w:sz w:val="32"/>
          <w:szCs w:val="32"/>
        </w:rPr>
      </w:pPr>
      <w:r>
        <w:rPr>
          <w:rFonts w:hint="eastAsia" w:ascii="仿宋" w:hAnsi="仿宋" w:eastAsia="仿宋"/>
          <w:color w:val="000000"/>
          <w:sz w:val="32"/>
          <w:szCs w:val="32"/>
        </w:rPr>
        <w:t>2021年本年收入合计328.62万元，其中：一般公共预算财政拨款收入328.62万元，占100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rPr>
          <w:rFonts w:ascii="仿宋" w:hAnsi="仿宋" w:eastAsia="仿宋" w:cs="仿宋_GB2312"/>
          <w:sz w:val="32"/>
          <w:szCs w:val="32"/>
        </w:rPr>
      </w:pPr>
      <w:r>
        <w:rPr>
          <w:rFonts w:hint="eastAsia" w:ascii="仿宋" w:hAnsi="仿宋" w:eastAsia="仿宋"/>
          <w:color w:val="000000"/>
          <w:sz w:val="32"/>
          <w:szCs w:val="32"/>
        </w:rPr>
        <w:t>　（二）</w:t>
      </w:r>
      <w:r>
        <w:rPr>
          <w:rFonts w:ascii="仿宋" w:hAnsi="仿宋" w:eastAsia="仿宋" w:cs="仿宋_GB2312"/>
          <w:sz w:val="32"/>
          <w:szCs w:val="32"/>
        </w:rPr>
        <w:t>部门财政资金支出情况。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 w:hAnsi="仿宋" w:eastAsia="仿宋"/>
          <w:color w:val="000000"/>
          <w:sz w:val="32"/>
          <w:szCs w:val="32"/>
        </w:rPr>
        <w:t>2021年本年支出合计328.62万元，其中：基本支出297.67万元，占90.58</w:t>
      </w:r>
      <w:r>
        <w:rPr>
          <w:rFonts w:ascii="仿宋" w:hAnsi="仿宋" w:eastAsia="仿宋"/>
          <w:color w:val="000000"/>
          <w:sz w:val="32"/>
          <w:szCs w:val="32"/>
        </w:rPr>
        <w:t>%</w:t>
      </w:r>
      <w:r>
        <w:rPr>
          <w:rFonts w:hint="eastAsia" w:ascii="仿宋" w:hAnsi="仿宋" w:eastAsia="仿宋"/>
          <w:color w:val="000000"/>
          <w:sz w:val="32"/>
          <w:szCs w:val="32"/>
        </w:rPr>
        <w:t>；项目支出30.94万元，占9.42</w:t>
      </w:r>
      <w:r>
        <w:rPr>
          <w:rFonts w:ascii="仿宋" w:hAnsi="仿宋" w:eastAsia="仿宋"/>
          <w:color w:val="000000"/>
          <w:sz w:val="32"/>
          <w:szCs w:val="32"/>
        </w:rPr>
        <w:t>%</w:t>
      </w:r>
      <w:r>
        <w:rPr>
          <w:rFonts w:hint="eastAsia" w:ascii="仿宋" w:hAnsi="仿宋" w:eastAsia="仿宋"/>
          <w:color w:val="000000"/>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严格控制学校各项经费科学合理收支，实现预算资金高效利用。</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保障学校正常运行，实现毛浴镇社会和谐稳定。</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提升学校工作服务水平，提高社会满意度。</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u w:val="thick" w:color="909090"/>
          <w:shd w:val="clear" w:fill="DDDDDD"/>
        </w:rPr>
        <w:t>4</w:t>
      </w:r>
      <w:r>
        <w:rPr>
          <w:rFonts w:hint="eastAsia" w:ascii="仿宋" w:hAnsi="仿宋" w:eastAsia="仿宋" w:cs="仿宋_GB2312"/>
          <w:sz w:val="32"/>
          <w:szCs w:val="32"/>
          <w:u w:val="thick" w:color="909090"/>
          <w:shd w:val="clear" w:fill="DDDDDD"/>
          <w:lang w:eastAsia="zh-CN"/>
        </w:rPr>
        <w:t>.</w:t>
      </w:r>
      <w:r>
        <w:rPr>
          <w:rFonts w:hint="eastAsia" w:ascii="仿宋" w:hAnsi="仿宋" w:eastAsia="仿宋" w:cs="仿宋_GB2312"/>
          <w:sz w:val="32"/>
          <w:szCs w:val="32"/>
          <w:u w:val="thick" w:color="909090"/>
          <w:shd w:val="clear" w:fill="DDDDDD"/>
        </w:rPr>
        <w:t>按照政府采购程序管理相关规定，完善毛浴镇政府采购流程。</w:t>
      </w:r>
    </w:p>
    <w:p>
      <w:pPr>
        <w:spacing w:line="580" w:lineRule="exact"/>
        <w:ind w:firstLine="640" w:firstLineChars="200"/>
        <w:rPr>
          <w:rFonts w:ascii="仿宋_GB2312" w:hAnsi="宋体" w:eastAsia="仿宋_GB2312" w:cs="宋体"/>
          <w:color w:val="000000"/>
          <w:kern w:val="0"/>
          <w:sz w:val="32"/>
          <w:szCs w:val="32"/>
          <w:lang w:val="zh-CN"/>
        </w:rPr>
      </w:pPr>
      <w:r>
        <w:rPr>
          <w:rFonts w:hint="eastAsia" w:ascii="仿宋" w:hAnsi="仿宋" w:eastAsia="仿宋" w:cs="仿宋_GB2312"/>
          <w:sz w:val="32"/>
          <w:szCs w:val="32"/>
        </w:rPr>
        <w:t>截至2021年12月31日，</w:t>
      </w:r>
      <w:r>
        <w:rPr>
          <w:rFonts w:ascii="仿宋" w:hAnsi="仿宋" w:eastAsia="仿宋" w:cs="仿宋_GB2312"/>
          <w:sz w:val="32"/>
          <w:szCs w:val="32"/>
        </w:rPr>
        <w:t>目标完成</w:t>
      </w:r>
      <w:r>
        <w:rPr>
          <w:rFonts w:hint="eastAsia" w:ascii="仿宋" w:hAnsi="仿宋" w:eastAsia="仿宋" w:cs="仿宋_GB2312"/>
          <w:sz w:val="32"/>
          <w:szCs w:val="32"/>
        </w:rPr>
        <w:t>率100%，</w:t>
      </w:r>
      <w:r>
        <w:rPr>
          <w:rFonts w:ascii="仿宋" w:hAnsi="仿宋" w:eastAsia="仿宋" w:cs="仿宋_GB2312"/>
          <w:sz w:val="32"/>
          <w:szCs w:val="32"/>
        </w:rPr>
        <w:t>预算</w:t>
      </w:r>
      <w:r>
        <w:rPr>
          <w:rFonts w:hint="eastAsia" w:ascii="仿宋" w:hAnsi="仿宋" w:eastAsia="仿宋" w:cs="仿宋_GB2312"/>
          <w:sz w:val="32"/>
          <w:szCs w:val="32"/>
        </w:rPr>
        <w:t>执行进度与预算目标进度一致，基本上按时按质完成预算目标。</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80" w:lineRule="exact"/>
        <w:ind w:firstLine="640" w:firstLineChars="200"/>
        <w:rPr>
          <w:rFonts w:ascii="仿宋" w:hAnsi="仿宋" w:eastAsia="仿宋_GB2312" w:cs="仿宋_GB2312"/>
          <w:sz w:val="32"/>
          <w:szCs w:val="32"/>
        </w:rPr>
      </w:pPr>
      <w:r>
        <w:rPr>
          <w:rFonts w:hint="eastAsia" w:ascii="仿宋_GB2312" w:hAnsi="仿宋_GB2312" w:eastAsia="仿宋_GB2312" w:cs="仿宋_GB2312"/>
          <w:sz w:val="32"/>
          <w:szCs w:val="32"/>
        </w:rPr>
        <w:t>部门自评质量良好、已按照相关规定进行绩效目标公开和自评公开、评价结果整改和应用结果反馈等情况，社会满意度高。</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0" w:firstLineChars="200"/>
        <w:rPr>
          <w:rFonts w:ascii="仿宋" w:hAnsi="仿宋" w:eastAsia="仿宋" w:cs="仿宋_GB2312"/>
          <w:sz w:val="32"/>
          <w:szCs w:val="32"/>
        </w:rPr>
      </w:pPr>
      <w:r>
        <w:rPr>
          <w:rFonts w:hint="eastAsia" w:ascii="仿宋_GB2312" w:hAnsi="宋体" w:eastAsia="仿宋_GB2312" w:cs="宋体"/>
          <w:color w:val="000000"/>
          <w:kern w:val="0"/>
          <w:sz w:val="32"/>
          <w:szCs w:val="32"/>
          <w:shd w:val="clear" w:color="auto" w:fill="FFFFFF"/>
          <w:lang w:val="zh-CN"/>
        </w:rPr>
        <w:t>（一）评价结论。</w:t>
      </w:r>
      <w:r>
        <w:rPr>
          <w:rFonts w:hint="eastAsia" w:ascii="仿宋" w:hAnsi="仿宋" w:eastAsia="仿宋" w:cs="仿宋_GB2312"/>
          <w:sz w:val="32"/>
          <w:szCs w:val="32"/>
        </w:rPr>
        <w:t>通过对通江县铁溪镇朱元小学整体支出绩效评价，截至2021年12月31日，基本完成年初预设目标，预算执行进度与预算目标进度一致，基本上按时按质完成预算目标。</w:t>
      </w:r>
    </w:p>
    <w:p>
      <w:pPr>
        <w:numPr>
          <w:numId w:val="0"/>
        </w:num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二</w:t>
      </w:r>
      <w:r>
        <w:rPr>
          <w:rFonts w:hint="eastAsia" w:ascii="仿宋" w:hAnsi="仿宋" w:eastAsia="仿宋" w:cs="仿宋_GB2312"/>
          <w:sz w:val="32"/>
          <w:szCs w:val="32"/>
          <w:lang w:eastAsia="zh-CN"/>
        </w:rPr>
        <w:t>）</w:t>
      </w:r>
      <w:r>
        <w:rPr>
          <w:rFonts w:ascii="仿宋" w:hAnsi="仿宋" w:eastAsia="仿宋" w:cs="仿宋_GB2312"/>
          <w:sz w:val="32"/>
          <w:szCs w:val="32"/>
        </w:rPr>
        <w:t>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1.项目绩效目标与指标不完整。绩效指标较少，不能完全衡量条件建设经费项目的完成情况，绩效指标未涵盖所有工作事项，绩效标准表述不够准确，整体逻辑关系不够清晰。</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2.资金投入较小。项目建设是一项长期建设任务，投入资金有限。在一个时间范围内，完成一个整体的建设项目非常困难。</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3.资金监控机制有待进一步加强。在执行过程中，未对项目资金使用及项目完成情况进行有效的监督，导致执行滞后的问题。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u w:val="none" w:color="FFB03A"/>
          <w:shd w:val="clear" w:fill="auto"/>
        </w:rPr>
        <w:t>（三）</w:t>
      </w:r>
      <w:r>
        <w:rPr>
          <w:rFonts w:ascii="仿宋" w:hAnsi="仿宋" w:eastAsia="仿宋" w:cs="仿宋_GB2312"/>
          <w:sz w:val="32"/>
          <w:szCs w:val="32"/>
        </w:rPr>
        <w:t>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1.进一步加大资金投入力度。建议进一步加大项目资金的投入力度，有效改善办学条件，按照要求尽早完成项目建设。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2.进一步完善项目绩效目标及绩效指标。</w:t>
      </w:r>
      <w:r>
        <w:rPr>
          <w:rFonts w:hint="eastAsia" w:ascii="仿宋_GB2312" w:hAnsi="仿宋_GB2312" w:eastAsia="仿宋_GB2312" w:cs="仿宋_GB2312"/>
          <w:sz w:val="32"/>
          <w:szCs w:val="32"/>
          <w:u w:val="none" w:color="46CD7E"/>
          <w:shd w:val="clear" w:fill="auto"/>
          <w:lang w:eastAsia="zh-CN"/>
        </w:rPr>
        <w:t>加强与</w:t>
      </w:r>
      <w:r>
        <w:rPr>
          <w:rFonts w:hint="eastAsia" w:ascii="仿宋_GB2312" w:hAnsi="仿宋_GB2312" w:eastAsia="仿宋_GB2312" w:cs="仿宋_GB2312"/>
          <w:sz w:val="32"/>
          <w:szCs w:val="32"/>
        </w:rPr>
        <w:t>各执行部门的沟通，建立事权、财权、责任匹配制度，在绩效目标的设定方面，绩效目标有待准确化，使项目目标</w:t>
      </w:r>
      <w:r>
        <w:rPr>
          <w:rFonts w:hint="eastAsia" w:ascii="仿宋_GB2312" w:hAnsi="仿宋_GB2312" w:eastAsia="仿宋_GB2312" w:cs="仿宋_GB2312"/>
          <w:sz w:val="32"/>
          <w:szCs w:val="32"/>
          <w:u w:val="none" w:color="46CD7E"/>
          <w:shd w:val="clear" w:fill="auto"/>
          <w:lang w:eastAsia="zh-CN"/>
        </w:rPr>
        <w:t>更加</w:t>
      </w:r>
      <w:r>
        <w:rPr>
          <w:rFonts w:hint="eastAsia" w:ascii="仿宋_GB2312" w:hAnsi="仿宋_GB2312" w:eastAsia="仿宋_GB2312" w:cs="仿宋_GB2312"/>
          <w:sz w:val="32"/>
          <w:szCs w:val="32"/>
        </w:rPr>
        <w:t>简洁，更加明晰。项目绩效指标需结合项目明细具体设置，尽可能全面、客观的反映项目产出及效果。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3.提高项目资金使用率。实时监控预算完成情况，对项目资金执行情况及项目进度进行通报，对执行进度滞后的情况，要求加快执行，确保项目能按计划执行。同时明确监管层次，对项目的时间</w:t>
      </w:r>
      <w:r>
        <w:rPr>
          <w:rFonts w:hint="eastAsia" w:ascii="仿宋_GB2312" w:hAnsi="仿宋_GB2312" w:eastAsia="仿宋_GB2312" w:cs="仿宋_GB2312"/>
          <w:sz w:val="32"/>
          <w:szCs w:val="32"/>
          <w:u w:val="none" w:color="46CD7E"/>
          <w:shd w:val="clear" w:fill="auto"/>
          <w:lang w:eastAsia="zh-CN"/>
        </w:rPr>
        <w:t>节点进行</w:t>
      </w:r>
      <w:r>
        <w:rPr>
          <w:rFonts w:hint="eastAsia" w:ascii="仿宋_GB2312" w:hAnsi="仿宋_GB2312" w:eastAsia="仿宋_GB2312" w:cs="仿宋_GB2312"/>
          <w:sz w:val="32"/>
          <w:szCs w:val="32"/>
        </w:rPr>
        <w:t>控制，进一步提高内部控制意识，明确责任主体。</w:t>
      </w: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600" w:lineRule="exact"/>
        <w:rPr>
          <w:rFonts w:ascii="仿宋_GB2312" w:hAnsi="宋体" w:eastAsia="仿宋_GB2312"/>
          <w:color w:val="FF0000"/>
          <w:sz w:val="32"/>
          <w:szCs w:val="32"/>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通江县铁溪镇朱元小学</w:t>
      </w:r>
    </w:p>
    <w:p>
      <w:pPr>
        <w:spacing w:line="600" w:lineRule="exact"/>
        <w:jc w:val="center"/>
        <w:rPr>
          <w:rFonts w:ascii="方正小标宋简体" w:hAnsi="宋体" w:eastAsia="方正小标宋简体"/>
          <w:kern w:val="0"/>
          <w:sz w:val="44"/>
          <w:szCs w:val="44"/>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年度学前教育资助绩效评价</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报告</w:t>
      </w:r>
    </w:p>
    <w:p>
      <w:pPr>
        <w:pStyle w:val="31"/>
        <w:spacing w:line="240" w:lineRule="auto"/>
        <w:rPr>
          <w:rFonts w:ascii="仿宋_GB2312" w:hAnsi="仿宋_GB2312" w:eastAsia="仿宋_GB2312" w:cs="仿宋_GB2312"/>
          <w:color w:val="auto"/>
          <w:kern w:val="2"/>
          <w:sz w:val="32"/>
          <w:szCs w:val="32"/>
        </w:rPr>
      </w:pP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w:t>
      </w:r>
      <w:r>
        <w:rPr>
          <w:rFonts w:hint="eastAsia" w:ascii="仿宋_GB2312" w:hAnsi="仿宋_GB2312" w:eastAsia="仿宋_GB2312" w:cs="仿宋_GB2312"/>
          <w:sz w:val="32"/>
          <w:szCs w:val="32"/>
        </w:rPr>
        <w:t>开展2021年度预算绩效自评全面实施预算的通知通财绩</w:t>
      </w:r>
      <w:r>
        <w:rPr>
          <w:rFonts w:hint="eastAsia" w:ascii="仿宋_GB2312" w:eastAsia="仿宋_GB2312"/>
          <w:sz w:val="32"/>
          <w:szCs w:val="32"/>
        </w:rPr>
        <w:t>〔2022〕</w:t>
      </w:r>
      <w:r>
        <w:rPr>
          <w:rFonts w:hint="eastAsia" w:ascii="仿宋_GB2312" w:hAnsi="仿宋_GB2312" w:eastAsia="仿宋_GB2312" w:cs="仿宋_GB2312"/>
          <w:sz w:val="32"/>
          <w:szCs w:val="32"/>
        </w:rPr>
        <w:t>13号文件精神</w:t>
      </w:r>
      <w:r>
        <w:rPr>
          <w:rFonts w:hint="eastAsia" w:ascii="仿宋_GB2312" w:hAnsi="仿宋_GB2312" w:eastAsia="仿宋_GB2312" w:cs="仿宋_GB2312"/>
          <w:color w:val="auto"/>
          <w:kern w:val="2"/>
          <w:sz w:val="32"/>
          <w:szCs w:val="32"/>
        </w:rPr>
        <w:t>，我校进行了自查自评，现将绩效自查情况报告如下：</w:t>
      </w:r>
    </w:p>
    <w:p>
      <w:pPr>
        <w:numPr>
          <w:numId w:val="0"/>
        </w:numPr>
        <w:adjustRightInd w:val="0"/>
        <w:snapToGrid w:val="0"/>
        <w:spacing w:line="560" w:lineRule="exact"/>
        <w:ind w:firstLine="640" w:firstLineChars="200"/>
        <w:rPr>
          <w:rFonts w:ascii="宋体" w:hAnsi="宋体" w:cs="仿宋_GB2312"/>
          <w:b/>
          <w:sz w:val="32"/>
          <w:szCs w:val="32"/>
        </w:rPr>
      </w:pPr>
      <w:r>
        <w:rPr>
          <w:rFonts w:hint="eastAsia" w:ascii="黑体" w:hAnsi="宋体" w:eastAsia="黑体"/>
          <w:sz w:val="32"/>
          <w:szCs w:val="32"/>
          <w:lang w:val="en-US" w:eastAsia="zh-CN"/>
        </w:rPr>
        <w:t>一、</w:t>
      </w:r>
      <w:bookmarkStart w:id="113" w:name="_GoBack"/>
      <w:bookmarkEnd w:id="113"/>
      <w:r>
        <w:rPr>
          <w:rFonts w:hint="eastAsia" w:ascii="黑体" w:hAnsi="宋体" w:eastAsia="黑体"/>
          <w:sz w:val="32"/>
          <w:szCs w:val="32"/>
        </w:rPr>
        <w:t>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铁溪镇朱元小学属全额拨款事业单位，预算级别为乡镇级。年末我校共有编制人数21人，遗属人员1人，退休人员8人，学生人数95人。2021年决算总支出328.62万元，其中学前教育资助项目支出3.29万元，我校已于2021年完成了项目绩效目标。</w:t>
      </w:r>
    </w:p>
    <w:p>
      <w:pPr>
        <w:adjustRightInd w:val="0"/>
        <w:snapToGrid w:val="0"/>
        <w:spacing w:line="560" w:lineRule="exact"/>
        <w:ind w:firstLine="720"/>
        <w:rPr>
          <w:rFonts w:ascii="黑体" w:hAnsi="黑体" w:eastAsia="黑体" w:cs="黑体"/>
          <w:color w:val="FF0000"/>
          <w:sz w:val="32"/>
          <w:szCs w:val="32"/>
        </w:rPr>
      </w:pPr>
      <w:r>
        <w:rPr>
          <w:rFonts w:hint="eastAsia" w:ascii="黑体" w:hAnsi="黑体" w:eastAsia="黑体" w:cs="黑体"/>
          <w:b/>
          <w:sz w:val="32"/>
          <w:szCs w:val="32"/>
          <w:lang w:val="en-US" w:eastAsia="zh-CN"/>
        </w:rPr>
        <w:t>二</w:t>
      </w:r>
      <w:r>
        <w:rPr>
          <w:rFonts w:hint="eastAsia" w:ascii="黑体" w:hAnsi="黑体" w:eastAsia="黑体" w:cs="黑体"/>
          <w:b/>
          <w:sz w:val="32"/>
          <w:szCs w:val="32"/>
        </w:rPr>
        <w:t>、</w:t>
      </w:r>
      <w:r>
        <w:rPr>
          <w:rFonts w:hint="eastAsia" w:ascii="黑体" w:hAnsi="黑体" w:eastAsia="黑体" w:cs="黑体"/>
          <w:sz w:val="32"/>
          <w:szCs w:val="32"/>
        </w:rPr>
        <w:t>资金使用情况</w:t>
      </w:r>
    </w:p>
    <w:p>
      <w:pPr>
        <w:adjustRightInd w:val="0"/>
        <w:snapToGrid w:val="0"/>
        <w:spacing w:line="560" w:lineRule="exact"/>
        <w:ind w:firstLine="720"/>
        <w:rPr>
          <w:rFonts w:ascii="楷体_GB2312" w:hAnsi="楷体_GB2312" w:eastAsia="楷体_GB2312" w:cs="楷体_GB2312"/>
          <w:b/>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截止评价时资金的实际支出为3.29万元，用于学校全部用于幼儿园学前教育资助支出，支出依据合规合法，资金支付与预算相符。</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640" w:firstLineChars="200"/>
        <w:rPr>
          <w:rFonts w:ascii="宋体" w:hAnsi="宋体" w:cs="仿宋_GB2312"/>
          <w:sz w:val="32"/>
          <w:szCs w:val="32"/>
        </w:rPr>
      </w:pPr>
      <w:r>
        <w:rPr>
          <w:rFonts w:hint="eastAsia" w:ascii="仿宋_GB2312" w:hAnsi="仿宋_GB2312" w:eastAsia="仿宋_GB2312" w:cs="仿宋_GB2312"/>
          <w:sz w:val="32"/>
          <w:szCs w:val="32"/>
        </w:rPr>
        <w:t>学前教育资金的日常管理工作均按照我校相关管理制度执行，建立了工作有计划、实施有方案、日常有监督的管理机制，工作取得了较好的成效，效能得到了提高，获得了社会各界的好评，学校成立了学前教育资助工作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0"/>
          <w:szCs w:val="30"/>
        </w:rPr>
      </w:pPr>
      <w:r>
        <w:rPr>
          <w:rFonts w:hint="eastAsia" w:ascii="黑体" w:hAnsi="黑体" w:eastAsia="黑体" w:cs="黑体"/>
          <w:b/>
          <w:sz w:val="32"/>
          <w:szCs w:val="32"/>
          <w:u w:val="none" w:color="FFB03A"/>
          <w:shd w:val="clear" w:fill="auto"/>
        </w:rPr>
        <w:t>三、</w:t>
      </w:r>
      <w:r>
        <w:rPr>
          <w:rFonts w:hint="eastAsia" w:ascii="黑体" w:hAnsi="黑体" w:eastAsia="黑体" w:cs="黑体"/>
          <w:sz w:val="32"/>
          <w:szCs w:val="32"/>
        </w:rPr>
        <w:t>目标完成情况</w:t>
      </w:r>
      <w:r>
        <w:rPr>
          <w:rFonts w:hint="eastAsia" w:ascii="仿宋_GB2312" w:hAnsi="仿宋" w:eastAsia="仿宋_GB2312"/>
          <w:sz w:val="30"/>
          <w:szCs w:val="30"/>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学前教育资金完成了学期目标任务，达到了相关要求，学校工作取得了较好成效。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 w:eastAsia="仿宋_GB2312"/>
          <w:sz w:val="30"/>
          <w:szCs w:val="30"/>
        </w:rPr>
      </w:pPr>
      <w:r>
        <w:rPr>
          <w:rFonts w:hint="eastAsia" w:ascii="仿宋_GB2312" w:hAnsi="仿宋_GB2312" w:eastAsia="仿宋_GB2312" w:cs="仿宋_GB2312"/>
          <w:sz w:val="32"/>
          <w:szCs w:val="32"/>
        </w:rPr>
        <w:t>对照预定计划，学前教育资金完成了目标任务。</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五、问题及建议</w:t>
      </w:r>
    </w:p>
    <w:p>
      <w:pPr>
        <w:adjustRightInd w:val="0"/>
        <w:snapToGrid w:val="0"/>
        <w:spacing w:line="560" w:lineRule="exact"/>
        <w:ind w:firstLine="720"/>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580" w:lineRule="exact"/>
        <w:ind w:firstLine="640"/>
        <w:rPr>
          <w:rFonts w:ascii="仿宋_GB2312" w:hAnsi="仿宋_GB2312" w:eastAsia="仿宋_GB2312" w:cs="仿宋_GB2312"/>
          <w:sz w:val="32"/>
          <w:szCs w:val="32"/>
        </w:rPr>
      </w:pPr>
    </w:p>
    <w:p>
      <w:pPr>
        <w:spacing w:line="600" w:lineRule="exact"/>
        <w:jc w:val="center"/>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通江县铁溪镇朱元小学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年度家庭经济困难学生生活补助绩效评价报告</w:t>
      </w:r>
    </w:p>
    <w:p>
      <w:pPr>
        <w:pStyle w:val="31"/>
        <w:spacing w:line="240" w:lineRule="auto"/>
        <w:rPr>
          <w:rFonts w:ascii="宋体" w:hAnsi="宋体" w:cs="仿宋_GB2312"/>
          <w:color w:val="auto"/>
          <w:kern w:val="2"/>
          <w:sz w:val="32"/>
          <w:szCs w:val="32"/>
        </w:rPr>
      </w:pP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人员的积极性。根据四川省教育系统绩效考核标准及通江县财政局关于开展2021年度预算绩效自评全面实施预算的通知通财绩</w:t>
      </w:r>
      <w:r>
        <w:rPr>
          <w:rFonts w:hint="eastAsia" w:ascii="仿宋_GB2312" w:eastAsia="仿宋_GB2312"/>
          <w:sz w:val="32"/>
          <w:szCs w:val="32"/>
        </w:rPr>
        <w:t>〔2022〕</w:t>
      </w:r>
      <w:r>
        <w:rPr>
          <w:rFonts w:hint="eastAsia" w:ascii="仿宋_GB2312" w:hAnsi="仿宋_GB2312" w:eastAsia="仿宋_GB2312" w:cs="仿宋_GB2312"/>
          <w:color w:val="auto"/>
          <w:kern w:val="2"/>
          <w:sz w:val="32"/>
          <w:szCs w:val="32"/>
        </w:rPr>
        <w:t>13号文件精神，我校进行了自查自评，现将绩效自查情况报告如下：</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列宁小学属全额拨款事业单位，预算级别为乡镇级。年末我校共有编制人数21人，遗属人员1人，退休人员8人，学生人数95人。2021年决算总支出328.62万元，其中家庭经济困难学生生活补助支出3.625万元，我校已于2021年完成，完成了家庭经济困难学生生活补助绩效目标。</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二、主要职能</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tabs>
          <w:tab w:val="left" w:pos="6804"/>
          <w:tab w:val="left" w:pos="7088"/>
          <w:tab w:val="left" w:pos="7513"/>
          <w:tab w:val="left" w:pos="8080"/>
        </w:tabs>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三、资金使用情况</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截止评价时资金的实际支出为3.625万元，用于学校家庭经济困难学生生活补助发放，支出依据合规合法，资金支付与预算相符。</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四、目标完成情况</w:t>
      </w:r>
      <w:r>
        <w:rPr>
          <w:rFonts w:hint="eastAsia" w:ascii="黑体" w:hAnsi="黑体" w:eastAsia="黑体" w:cs="黑体"/>
          <w:b/>
          <w:sz w:val="32"/>
          <w:szCs w:val="32"/>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对照预定计划，家庭经济困难学生生活补助完成了目标任务。</w:t>
      </w:r>
    </w:p>
    <w:p>
      <w:pPr>
        <w:adjustRightInd w:val="0"/>
        <w:snapToGrid w:val="0"/>
        <w:spacing w:line="560" w:lineRule="exact"/>
        <w:ind w:firstLine="720"/>
        <w:rPr>
          <w:rFonts w:ascii="黑体" w:hAnsi="黑体" w:eastAsia="黑体" w:cs="黑体"/>
          <w:sz w:val="32"/>
          <w:szCs w:val="32"/>
        </w:rPr>
      </w:pPr>
      <w:r>
        <w:rPr>
          <w:rFonts w:hint="eastAsia" w:ascii="黑体" w:hAnsi="黑体" w:eastAsia="黑体" w:cs="黑体"/>
          <w:b/>
          <w:sz w:val="32"/>
          <w:szCs w:val="32"/>
        </w:rPr>
        <w:t>五、项目效益情况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adjustRightInd w:val="0"/>
        <w:snapToGrid w:val="0"/>
        <w:spacing w:line="560" w:lineRule="exact"/>
        <w:ind w:firstLine="720"/>
        <w:rPr>
          <w:rFonts w:ascii="黑体" w:hAnsi="黑体" w:eastAsia="黑体" w:cs="黑体"/>
          <w:b/>
          <w:sz w:val="32"/>
          <w:szCs w:val="32"/>
        </w:rPr>
      </w:pPr>
      <w:r>
        <w:rPr>
          <w:rFonts w:hint="eastAsia" w:ascii="黑体" w:hAnsi="黑体" w:eastAsia="黑体" w:cs="黑体"/>
          <w:b/>
          <w:sz w:val="32"/>
          <w:szCs w:val="32"/>
        </w:rPr>
        <w:t>六、问题及建议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widowControl/>
        <w:jc w:val="left"/>
        <w:rPr>
          <w:rStyle w:val="20"/>
          <w:rFonts w:ascii="黑体" w:hAnsi="黑体" w:eastAsia="黑体"/>
          <w:b w:val="0"/>
        </w:rPr>
      </w:pPr>
    </w:p>
    <w:p>
      <w:pPr>
        <w:spacing w:line="600" w:lineRule="exact"/>
        <w:jc w:val="center"/>
        <w:rPr>
          <w:rStyle w:val="20"/>
          <w:rFonts w:ascii="黑体" w:hAnsi="黑体" w:eastAsia="黑体"/>
          <w:b w:val="0"/>
        </w:rPr>
      </w:pPr>
      <w:r>
        <w:br w:type="page"/>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通江县铁溪镇朱元小学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年度营养餐资金绩效评价报告</w:t>
      </w:r>
    </w:p>
    <w:p>
      <w:pPr>
        <w:pStyle w:val="31"/>
        <w:spacing w:line="240" w:lineRule="auto"/>
        <w:rPr>
          <w:rFonts w:ascii="宋体" w:hAnsi="宋体" w:cs="仿宋_GB2312"/>
          <w:color w:val="auto"/>
          <w:kern w:val="2"/>
          <w:sz w:val="32"/>
          <w:szCs w:val="32"/>
        </w:rPr>
      </w:pP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w:t>
      </w:r>
      <w:r>
        <w:rPr>
          <w:rFonts w:hint="eastAsia" w:ascii="仿宋_GB2312" w:hAnsi="仿宋_GB2312" w:eastAsia="仿宋_GB2312" w:cs="仿宋_GB2312"/>
          <w:sz w:val="32"/>
          <w:szCs w:val="32"/>
        </w:rPr>
        <w:t>开展2021年度预算绩效自评全面实施预算的通知通财绩</w:t>
      </w:r>
      <w:r>
        <w:rPr>
          <w:rFonts w:hint="eastAsia" w:ascii="仿宋_GB2312" w:eastAsia="仿宋_GB2312"/>
          <w:sz w:val="32"/>
          <w:szCs w:val="32"/>
        </w:rPr>
        <w:t>〔2022〕</w:t>
      </w:r>
      <w:r>
        <w:rPr>
          <w:rFonts w:hint="eastAsia" w:ascii="仿宋_GB2312" w:hAnsi="仿宋_GB2312" w:eastAsia="仿宋_GB2312" w:cs="仿宋_GB2312"/>
          <w:sz w:val="32"/>
          <w:szCs w:val="32"/>
        </w:rPr>
        <w:t>13号文件精神</w:t>
      </w:r>
      <w:r>
        <w:rPr>
          <w:rFonts w:hint="eastAsia" w:ascii="仿宋_GB2312" w:hAnsi="仿宋_GB2312" w:eastAsia="仿宋_GB2312" w:cs="仿宋_GB2312"/>
          <w:color w:val="auto"/>
          <w:kern w:val="2"/>
          <w:sz w:val="32"/>
          <w:szCs w:val="32"/>
        </w:rPr>
        <w:t>，我校进行了自查自评，现将绩效自查情况报告如下：</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铁溪镇朱元小学属全额拨款事业单位，预算级别为乡镇级。年末我校共有编制人数21人，遗属人员1人，退休人员8人，学生人数95人。2021年决算总支出328.62万元，其中营养餐项目支出12.224万元，我校已于2021年完成了项目绩效目标。</w:t>
      </w:r>
    </w:p>
    <w:p>
      <w:pPr>
        <w:adjustRightInd w:val="0"/>
        <w:snapToGrid w:val="0"/>
        <w:spacing w:line="560" w:lineRule="exact"/>
        <w:ind w:firstLine="720"/>
        <w:rPr>
          <w:rFonts w:ascii="黑体" w:hAnsi="黑体" w:eastAsia="黑体" w:cs="黑体"/>
          <w:b/>
          <w:sz w:val="32"/>
          <w:szCs w:val="32"/>
        </w:rPr>
      </w:pPr>
      <w:r>
        <w:rPr>
          <w:rFonts w:hint="eastAsia" w:ascii="黑体" w:hAnsi="黑体" w:eastAsia="黑体" w:cs="黑体"/>
          <w:b/>
          <w:sz w:val="32"/>
          <w:szCs w:val="32"/>
        </w:rPr>
        <w:t>二、资金使用情况</w:t>
      </w:r>
    </w:p>
    <w:p>
      <w:pPr>
        <w:adjustRightInd w:val="0"/>
        <w:snapToGrid w:val="0"/>
        <w:spacing w:line="560" w:lineRule="exact"/>
        <w:ind w:firstLine="720"/>
        <w:rPr>
          <w:rFonts w:ascii="楷体_GB2312" w:hAnsi="楷体_GB2312" w:eastAsia="楷体_GB2312" w:cs="楷体_GB2312"/>
          <w:b/>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截止评价时资金的实际支出为12.224万元，全部用于义务教育阶段学生营养改善计划的补助支出和学生的作业本发放，支出依据合规合法，资金支付与预算相符。</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w:t>
      </w:r>
      <w:bookmarkStart w:id="81" w:name="_Hlk72237175"/>
      <w:r>
        <w:rPr>
          <w:rFonts w:hint="eastAsia" w:ascii="仿宋_GB2312" w:hAnsi="仿宋_GB2312" w:eastAsia="仿宋_GB2312" w:cs="仿宋_GB2312"/>
          <w:sz w:val="32"/>
          <w:szCs w:val="32"/>
        </w:rPr>
        <w:t>及免作业本费</w:t>
      </w:r>
      <w:bookmarkEnd w:id="81"/>
      <w:r>
        <w:rPr>
          <w:rFonts w:hint="eastAsia" w:ascii="仿宋_GB2312" w:hAnsi="仿宋_GB2312" w:eastAsia="仿宋_GB2312" w:cs="仿宋_GB2312"/>
          <w:sz w:val="32"/>
          <w:szCs w:val="32"/>
        </w:rPr>
        <w:t>的日常管理工作均按照我校相关管理制度执行，建立了工作有计划、实施有方案、日常有监督的管理机制，工作取得了较好的成效，效能得到了提高，获得了社会各界的好评，学校成立了义务教育阶段学生营养改善计划</w:t>
      </w:r>
      <w:bookmarkStart w:id="82" w:name="_Hlk72240906"/>
      <w:r>
        <w:rPr>
          <w:rFonts w:hint="eastAsia" w:ascii="仿宋_GB2312" w:hAnsi="仿宋_GB2312" w:eastAsia="仿宋_GB2312" w:cs="仿宋_GB2312"/>
          <w:sz w:val="32"/>
          <w:szCs w:val="32"/>
        </w:rPr>
        <w:t>领导小组</w:t>
      </w:r>
      <w:bookmarkEnd w:id="82"/>
      <w:r>
        <w:rPr>
          <w:rFonts w:hint="eastAsia" w:ascii="仿宋_GB2312" w:hAnsi="仿宋_GB2312" w:eastAsia="仿宋_GB2312" w:cs="仿宋_GB2312"/>
          <w:sz w:val="32"/>
          <w:szCs w:val="32"/>
        </w:rPr>
        <w:t>及学校资助工作领导小组，由学校工会监督执行，严格按照上级文件和相关制度执行。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_GB2312" w:eastAsia="仿宋_GB2312" w:cs="仿宋_GB2312"/>
          <w:sz w:val="32"/>
          <w:szCs w:val="32"/>
        </w:rPr>
      </w:pPr>
      <w:r>
        <w:rPr>
          <w:rFonts w:hint="eastAsia" w:ascii="黑体" w:hAnsi="黑体" w:eastAsia="黑体" w:cs="黑体"/>
          <w:b/>
          <w:sz w:val="32"/>
          <w:szCs w:val="32"/>
        </w:rPr>
        <w:t>三、目标完成情况</w:t>
      </w:r>
      <w:r>
        <w:rPr>
          <w:rFonts w:hint="eastAsia" w:ascii="仿宋_GB2312" w:hAnsi="仿宋_GB2312" w:eastAsia="仿宋_GB2312" w:cs="仿宋_GB2312"/>
          <w:sz w:val="32"/>
          <w:szCs w:val="32"/>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营养餐资金及免作业本费完成了学期目标任务，达到了相关要求，学校工作取得了较好成效。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对照预定计划，营养餐资金及免作业本费完成了目标任务。</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五、问题及建议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widowControl/>
        <w:jc w:val="left"/>
        <w:rPr>
          <w:rStyle w:val="20"/>
          <w:rFonts w:ascii="仿宋_GB2312" w:hAnsi="仿宋_GB2312" w:eastAsia="仿宋_GB2312" w:cs="仿宋_GB2312"/>
          <w:b w:val="0"/>
          <w:sz w:val="32"/>
          <w:szCs w:val="32"/>
        </w:rPr>
      </w:pPr>
    </w:p>
    <w:p>
      <w:pPr>
        <w:spacing w:line="600" w:lineRule="exact"/>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通江县铁溪镇朱元小学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年度义务教育校舍维修绩效评价报告</w:t>
      </w:r>
    </w:p>
    <w:p>
      <w:pPr>
        <w:pStyle w:val="31"/>
        <w:spacing w:line="240" w:lineRule="auto"/>
        <w:rPr>
          <w:rFonts w:ascii="宋体" w:hAnsi="宋体" w:cs="仿宋_GB2312"/>
          <w:color w:val="auto"/>
          <w:kern w:val="2"/>
          <w:sz w:val="32"/>
          <w:szCs w:val="32"/>
        </w:rPr>
      </w:pP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人员的积极性。根据四川省教育系统绩效考核标准及通江县财政局关于开展2021年度预算绩效自评全面实施预算的通知通财绩</w:t>
      </w:r>
      <w:r>
        <w:rPr>
          <w:rFonts w:hint="eastAsia" w:ascii="仿宋_GB2312" w:eastAsia="仿宋_GB2312"/>
          <w:sz w:val="32"/>
          <w:szCs w:val="32"/>
        </w:rPr>
        <w:t>〔2022〕</w:t>
      </w:r>
      <w:r>
        <w:rPr>
          <w:rFonts w:hint="eastAsia" w:ascii="仿宋_GB2312" w:hAnsi="仿宋_GB2312" w:eastAsia="仿宋_GB2312" w:cs="仿宋_GB2312"/>
          <w:color w:val="auto"/>
          <w:kern w:val="2"/>
          <w:sz w:val="32"/>
          <w:szCs w:val="32"/>
        </w:rPr>
        <w:t>13号文件精神，我校进行了自查自评，现将绩效自查情况报告如下：</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铁溪镇朱元小学属全额拨款事业单位，预算级别为乡镇级。年末我校共有编制人数21人，遗属人员1人，退休人员8人，学生人数95人。2021年决算总支出328.62万元，其中校舍维修补助支出6万元，我校已于2021年完成，完成了校舍维修绩效目标。</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二、主要职能</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tabs>
          <w:tab w:val="left" w:pos="6804"/>
          <w:tab w:val="left" w:pos="7088"/>
          <w:tab w:val="left" w:pos="7513"/>
          <w:tab w:val="left" w:pos="8080"/>
        </w:tabs>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三、资金使用情况</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截止评价时资金的实际支出为6万元，用于学校校舍维修补助支出，支出依据合规合法，资金支付与预算相符。</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校舍维修补助日常管理工作均按照我校相关管理制度执行，建立了工作有计划、实施有方案、日常有监督的管理机制，工作取得了较好的成效，效能得到了提高，获得了社会各界的好评，学校成立了基建工作领导小组，由学校工会监督并严格执行。</w:t>
      </w:r>
    </w:p>
    <w:p>
      <w:pPr>
        <w:adjustRightInd w:val="0"/>
        <w:snapToGri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四、目标完成情况</w:t>
      </w:r>
      <w:r>
        <w:rPr>
          <w:rFonts w:hint="eastAsia" w:ascii="仿宋_GB2312" w:hAnsi="仿宋_GB2312" w:eastAsia="仿宋_GB2312" w:cs="仿宋_GB2312"/>
          <w:b/>
          <w:sz w:val="32"/>
          <w:szCs w:val="32"/>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bookmarkStart w:id="83" w:name="_Hlk72240770"/>
      <w:r>
        <w:rPr>
          <w:rFonts w:hint="eastAsia" w:ascii="仿宋_GB2312" w:hAnsi="仿宋_GB2312" w:eastAsia="仿宋_GB2312" w:cs="仿宋_GB2312"/>
          <w:sz w:val="32"/>
          <w:szCs w:val="32"/>
        </w:rPr>
        <w:t>校舍维修补助</w:t>
      </w:r>
      <w:bookmarkEnd w:id="83"/>
      <w:r>
        <w:rPr>
          <w:rFonts w:hint="eastAsia" w:ascii="仿宋_GB2312" w:hAnsi="仿宋_GB2312" w:eastAsia="仿宋_GB2312" w:cs="仿宋_GB2312"/>
          <w:sz w:val="32"/>
          <w:szCs w:val="32"/>
        </w:rPr>
        <w:t>支出完成了学期目标任务，达到了相关要求，学校工作取得了较好成效。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对照预定计划，校舍维修补助支出完成了目标任务。</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rPr>
        <w:t>五、项目效益情况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rPr>
        <w:t>六、问题及建议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widowControl/>
        <w:jc w:val="left"/>
        <w:rPr>
          <w:rStyle w:val="20"/>
          <w:rFonts w:ascii="仿宋_GB2312" w:hAnsi="仿宋_GB2312" w:eastAsia="仿宋_GB2312" w:cs="仿宋_GB2312"/>
          <w:b w:val="0"/>
          <w:sz w:val="32"/>
          <w:szCs w:val="32"/>
        </w:rPr>
      </w:pPr>
    </w:p>
    <w:p>
      <w:pPr>
        <w:spacing w:line="600" w:lineRule="exact"/>
        <w:jc w:val="center"/>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通江县铁溪镇朱元小学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年度扶贫支出绩效评价</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报告</w:t>
      </w:r>
    </w:p>
    <w:p>
      <w:pPr>
        <w:pStyle w:val="31"/>
        <w:spacing w:line="240" w:lineRule="auto"/>
        <w:rPr>
          <w:rFonts w:ascii="宋体" w:hAnsi="宋体" w:cs="仿宋_GB2312"/>
          <w:color w:val="auto"/>
          <w:kern w:val="2"/>
          <w:sz w:val="32"/>
          <w:szCs w:val="32"/>
        </w:rPr>
      </w:pP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人员的积极性。根据四川省教育系统绩效考核标准及通江县财政局关于开展2021年度预算绩效自评全面实施预算的通知通财绩</w:t>
      </w:r>
      <w:r>
        <w:rPr>
          <w:rFonts w:hint="eastAsia" w:ascii="仿宋_GB2312" w:eastAsia="仿宋_GB2312"/>
          <w:sz w:val="32"/>
          <w:szCs w:val="32"/>
        </w:rPr>
        <w:t>〔2022〕</w:t>
      </w:r>
      <w:r>
        <w:rPr>
          <w:rFonts w:hint="eastAsia" w:ascii="仿宋_GB2312" w:hAnsi="仿宋_GB2312" w:eastAsia="仿宋_GB2312" w:cs="仿宋_GB2312"/>
          <w:color w:val="auto"/>
          <w:kern w:val="2"/>
          <w:sz w:val="32"/>
          <w:szCs w:val="32"/>
        </w:rPr>
        <w:t>13号文件精神，我校进行了自查自评，现将绩效自查情况报告如下：</w:t>
      </w:r>
    </w:p>
    <w:p>
      <w:pPr>
        <w:pStyle w:val="31"/>
        <w:spacing w:line="240" w:lineRule="auto"/>
        <w:ind w:firstLine="640" w:firstLineChars="200"/>
        <w:rPr>
          <w:rFonts w:ascii="黑体" w:hAnsi="黑体" w:eastAsia="黑体" w:cs="黑体"/>
          <w:b/>
          <w:sz w:val="32"/>
          <w:szCs w:val="32"/>
        </w:rPr>
      </w:pPr>
      <w:r>
        <w:rPr>
          <w:rFonts w:hint="eastAsia" w:ascii="黑体" w:hAnsi="黑体" w:eastAsia="黑体" w:cs="黑体"/>
          <w:color w:val="auto"/>
          <w:kern w:val="2"/>
          <w:sz w:val="32"/>
          <w:szCs w:val="32"/>
        </w:rPr>
        <w:t>一、</w:t>
      </w:r>
      <w:r>
        <w:rPr>
          <w:rFonts w:hint="eastAsia" w:ascii="黑体" w:hAnsi="黑体" w:eastAsia="黑体" w:cs="黑体"/>
          <w:b/>
          <w:sz w:val="32"/>
          <w:szCs w:val="32"/>
        </w:rPr>
        <w:t>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铁溪镇朱元小学属全额拨款事业单位，预算级别为乡镇级。年末我校共有编制人数21人，遗属人员1人，退休人员8人，学生人数95人。2021年决算总支出328.62元，其中扶贫项目支出0.5万元，我校已于2021年完成了扶贫项目绩效目标。</w:t>
      </w:r>
    </w:p>
    <w:p>
      <w:pPr>
        <w:pStyle w:val="31"/>
        <w:spacing w:line="240" w:lineRule="auto"/>
        <w:ind w:firstLine="640" w:firstLineChars="200"/>
        <w:rPr>
          <w:rFonts w:ascii="黑体" w:hAnsi="黑体" w:eastAsia="黑体" w:cs="黑体"/>
          <w:color w:val="auto"/>
          <w:kern w:val="2"/>
          <w:sz w:val="32"/>
          <w:szCs w:val="32"/>
        </w:rPr>
      </w:pPr>
      <w:r>
        <w:rPr>
          <w:rFonts w:hint="eastAsia" w:ascii="黑体" w:hAnsi="黑体" w:eastAsia="黑体" w:cs="黑体"/>
          <w:color w:val="auto"/>
          <w:kern w:val="2"/>
          <w:sz w:val="32"/>
          <w:szCs w:val="32"/>
        </w:rPr>
        <w:t>二、资金使用情况</w:t>
      </w:r>
    </w:p>
    <w:p>
      <w:pPr>
        <w:pStyle w:val="31"/>
        <w:spacing w:line="240" w:lineRule="auto"/>
        <w:ind w:firstLine="640" w:firstLineChars="200"/>
        <w:rPr>
          <w:rFonts w:ascii="楷体_GB2312" w:hAnsi="楷体_GB2312" w:eastAsia="楷体_GB2312" w:cs="楷体_GB2312"/>
          <w:color w:val="auto"/>
          <w:kern w:val="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color w:val="auto"/>
          <w:kern w:val="2"/>
          <w:sz w:val="32"/>
          <w:szCs w:val="32"/>
        </w:rPr>
        <w:t>一）资金使用</w:t>
      </w: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全年共拨入0.5万元，用于学校1名驻村扶贫教师的差旅补助及办公支出，支出依据合规合法，资金支付与预算相符。</w:t>
      </w:r>
    </w:p>
    <w:p>
      <w:pPr>
        <w:pStyle w:val="31"/>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pStyle w:val="31"/>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pPr>
        <w:tabs>
          <w:tab w:val="left" w:pos="6804"/>
          <w:tab w:val="left" w:pos="7088"/>
          <w:tab w:val="left" w:pos="7513"/>
          <w:tab w:val="left" w:pos="8080"/>
        </w:tabs>
        <w:spacing w:line="520" w:lineRule="exact"/>
        <w:ind w:firstLine="643" w:firstLineChars="200"/>
        <w:jc w:val="left"/>
        <w:rPr>
          <w:rFonts w:ascii="仿宋_GB2312" w:hAnsi="仿宋_GB2312" w:eastAsia="仿宋_GB2312" w:cs="仿宋_GB2312"/>
          <w:sz w:val="32"/>
          <w:szCs w:val="32"/>
        </w:rPr>
      </w:pPr>
      <w:r>
        <w:rPr>
          <w:rFonts w:hint="eastAsia" w:ascii="黑体" w:hAnsi="黑体" w:eastAsia="黑体" w:cs="黑体"/>
          <w:b/>
          <w:sz w:val="32"/>
          <w:szCs w:val="32"/>
        </w:rPr>
        <w:t>三、目标完成情况</w:t>
      </w:r>
      <w:r>
        <w:rPr>
          <w:rFonts w:hint="eastAsia" w:ascii="仿宋_GB2312" w:hAnsi="仿宋_GB2312" w:eastAsia="仿宋_GB2312" w:cs="仿宋_GB2312"/>
          <w:sz w:val="32"/>
          <w:szCs w:val="32"/>
        </w:rPr>
        <w:tab/>
      </w:r>
    </w:p>
    <w:p>
      <w:pPr>
        <w:pStyle w:val="31"/>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驻村干部完成了目标任务，达到了相关要求，推动帮扶工作有序开展。</w:t>
      </w:r>
    </w:p>
    <w:p>
      <w:pPr>
        <w:pStyle w:val="31"/>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按照年初目标任务，实际扶贫工作完成较好，扶贫干部做得很优秀。</w:t>
      </w:r>
    </w:p>
    <w:p>
      <w:pPr>
        <w:pStyle w:val="31"/>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对照预定计划，全部完成了目标任务。</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驻村干部都有序，高质量地完成工作，产生了较好的社会效益，充分保障了扶贫工作正常开展。</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五、问题及建议</w:t>
      </w:r>
    </w:p>
    <w:p>
      <w:pPr>
        <w:adjustRightInd w:val="0"/>
        <w:snapToGrid w:val="0"/>
        <w:spacing w:line="560" w:lineRule="exact"/>
        <w:ind w:firstLine="720"/>
        <w:rPr>
          <w:rFonts w:ascii="宋体" w:hAnsi="宋体"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600" w:lineRule="exact"/>
        <w:rPr>
          <w:rFonts w:ascii="黑体" w:hAnsi="黑体" w:eastAsia="黑体"/>
          <w:color w:val="000000"/>
          <w:sz w:val="44"/>
          <w:szCs w:val="44"/>
        </w:rPr>
      </w:pPr>
      <w:bookmarkStart w:id="84" w:name="_Toc15396618"/>
    </w:p>
    <w:p>
      <w:pPr>
        <w:spacing w:line="600" w:lineRule="exact"/>
        <w:jc w:val="center"/>
        <w:outlineLvl w:val="0"/>
        <w:rPr>
          <w:rFonts w:ascii="仿宋" w:hAnsi="仿宋" w:eastAsia="仿宋"/>
          <w:b/>
          <w:color w:val="000000"/>
          <w:sz w:val="44"/>
          <w:szCs w:val="44"/>
        </w:rPr>
      </w:pPr>
      <w:bookmarkStart w:id="85" w:name="_Toc4669"/>
      <w:r>
        <w:rPr>
          <w:rFonts w:hint="eastAsia" w:ascii="黑体" w:hAnsi="黑体" w:eastAsia="黑体"/>
          <w:color w:val="000000"/>
          <w:sz w:val="44"/>
          <w:szCs w:val="44"/>
        </w:rPr>
        <w:t>第</w:t>
      </w:r>
      <w:r>
        <w:rPr>
          <w:rStyle w:val="20"/>
          <w:rFonts w:hint="eastAsia" w:ascii="黑体" w:hAnsi="黑体" w:eastAsia="黑体"/>
          <w:b w:val="0"/>
        </w:rPr>
        <w:t>五部分附表</w:t>
      </w:r>
      <w:bookmarkEnd w:id="78"/>
      <w:bookmarkEnd w:id="84"/>
      <w:bookmarkEnd w:id="85"/>
    </w:p>
    <w:p>
      <w:pPr>
        <w:pStyle w:val="3"/>
        <w:spacing w:before="0" w:after="0" w:line="640" w:lineRule="exact"/>
        <w:rPr>
          <w:rFonts w:ascii="仿宋" w:hAnsi="仿宋" w:eastAsia="仿宋"/>
          <w:b w:val="0"/>
          <w:color w:val="000000"/>
        </w:rPr>
      </w:pPr>
      <w:bookmarkStart w:id="86" w:name="_Toc15396619"/>
      <w:bookmarkStart w:id="87" w:name="_Toc4942"/>
    </w:p>
    <w:p>
      <w:pPr>
        <w:pStyle w:val="3"/>
        <w:spacing w:before="0" w:after="0" w:line="640" w:lineRule="exact"/>
        <w:rPr>
          <w:rFonts w:ascii="仿宋" w:hAnsi="仿宋" w:eastAsia="仿宋"/>
          <w:color w:val="000000"/>
        </w:rPr>
      </w:pPr>
      <w:r>
        <w:rPr>
          <w:rFonts w:hint="eastAsia" w:ascii="仿宋" w:hAnsi="仿宋" w:eastAsia="仿宋"/>
          <w:b w:val="0"/>
          <w:color w:val="000000"/>
        </w:rPr>
        <w:t>一、收</w:t>
      </w:r>
      <w:r>
        <w:rPr>
          <w:rStyle w:val="19"/>
          <w:rFonts w:hint="eastAsia" w:ascii="仿宋" w:hAnsi="仿宋" w:eastAsia="仿宋"/>
          <w:b w:val="0"/>
          <w:bCs w:val="0"/>
        </w:rPr>
        <w:t>入支出决算总表</w:t>
      </w:r>
      <w:bookmarkEnd w:id="86"/>
      <w:bookmarkEnd w:id="87"/>
    </w:p>
    <w:p>
      <w:pPr>
        <w:pStyle w:val="3"/>
        <w:spacing w:before="0" w:after="0" w:line="640" w:lineRule="exact"/>
        <w:rPr>
          <w:rFonts w:ascii="仿宋" w:hAnsi="仿宋" w:eastAsia="仿宋"/>
          <w:color w:val="000000"/>
        </w:rPr>
      </w:pPr>
      <w:bookmarkStart w:id="88" w:name="_Toc15396620"/>
      <w:bookmarkStart w:id="89" w:name="_Toc5836"/>
      <w:r>
        <w:rPr>
          <w:rFonts w:hint="eastAsia" w:ascii="仿宋" w:hAnsi="仿宋" w:eastAsia="仿宋"/>
          <w:b w:val="0"/>
          <w:color w:val="000000"/>
        </w:rPr>
        <w:t>二、收</w:t>
      </w:r>
      <w:r>
        <w:rPr>
          <w:rStyle w:val="19"/>
          <w:rFonts w:hint="eastAsia" w:ascii="仿宋" w:hAnsi="仿宋" w:eastAsia="仿宋"/>
          <w:b w:val="0"/>
          <w:bCs w:val="0"/>
        </w:rPr>
        <w:t>入决算表</w:t>
      </w:r>
      <w:bookmarkEnd w:id="88"/>
      <w:bookmarkEnd w:id="89"/>
    </w:p>
    <w:p>
      <w:pPr>
        <w:pStyle w:val="3"/>
        <w:spacing w:before="0" w:after="0" w:line="640" w:lineRule="exact"/>
        <w:rPr>
          <w:rFonts w:ascii="仿宋" w:hAnsi="仿宋" w:eastAsia="仿宋"/>
          <w:color w:val="000000"/>
        </w:rPr>
      </w:pPr>
      <w:bookmarkStart w:id="90" w:name="_Toc9071"/>
      <w:bookmarkStart w:id="91" w:name="_Toc15396621"/>
      <w:r>
        <w:rPr>
          <w:rStyle w:val="19"/>
          <w:rFonts w:hint="eastAsia" w:ascii="仿宋" w:hAnsi="仿宋" w:eastAsia="仿宋"/>
          <w:b w:val="0"/>
          <w:bCs w:val="0"/>
        </w:rPr>
        <w:t>三、</w:t>
      </w:r>
      <w:r>
        <w:rPr>
          <w:rFonts w:hint="eastAsia" w:ascii="仿宋" w:hAnsi="仿宋" w:eastAsia="仿宋"/>
          <w:b w:val="0"/>
          <w:color w:val="000000"/>
        </w:rPr>
        <w:t>支</w:t>
      </w:r>
      <w:r>
        <w:rPr>
          <w:rStyle w:val="19"/>
          <w:rFonts w:hint="eastAsia" w:ascii="仿宋" w:hAnsi="仿宋" w:eastAsia="仿宋"/>
          <w:b w:val="0"/>
          <w:bCs w:val="0"/>
        </w:rPr>
        <w:t>出决算表</w:t>
      </w:r>
      <w:bookmarkEnd w:id="90"/>
      <w:bookmarkEnd w:id="91"/>
    </w:p>
    <w:p>
      <w:pPr>
        <w:pStyle w:val="3"/>
        <w:spacing w:before="0" w:after="0" w:line="640" w:lineRule="exact"/>
        <w:rPr>
          <w:rFonts w:ascii="仿宋" w:hAnsi="仿宋" w:eastAsia="仿宋"/>
          <w:b w:val="0"/>
          <w:color w:val="000000"/>
        </w:rPr>
      </w:pPr>
      <w:bookmarkStart w:id="92" w:name="_Toc15396622"/>
      <w:bookmarkStart w:id="93" w:name="_Toc30368"/>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政拨款收入支出决算总表</w:t>
      </w:r>
      <w:bookmarkEnd w:id="92"/>
      <w:bookmarkEnd w:id="93"/>
    </w:p>
    <w:p>
      <w:pPr>
        <w:pStyle w:val="3"/>
        <w:spacing w:before="0" w:after="0" w:line="640" w:lineRule="exact"/>
        <w:rPr>
          <w:rStyle w:val="19"/>
          <w:rFonts w:ascii="仿宋" w:hAnsi="仿宋" w:eastAsia="仿宋"/>
          <w:b w:val="0"/>
          <w:bCs w:val="0"/>
        </w:rPr>
      </w:pPr>
      <w:bookmarkStart w:id="94" w:name="_Toc15396623"/>
      <w:bookmarkStart w:id="95" w:name="_Toc5744"/>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政拨款支出决算明细表</w:t>
      </w:r>
      <w:bookmarkEnd w:id="94"/>
      <w:bookmarkEnd w:id="95"/>
      <w:bookmarkStart w:id="96" w:name="_Toc15396624"/>
    </w:p>
    <w:p>
      <w:pPr>
        <w:pStyle w:val="3"/>
        <w:spacing w:before="0" w:after="0" w:line="640" w:lineRule="exact"/>
        <w:rPr>
          <w:rFonts w:ascii="仿宋" w:hAnsi="仿宋" w:eastAsia="仿宋"/>
          <w:color w:val="000000"/>
        </w:rPr>
      </w:pPr>
      <w:bookmarkStart w:id="97" w:name="_Toc7365"/>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财政拨款支出决算表</w:t>
      </w:r>
      <w:bookmarkEnd w:id="96"/>
      <w:bookmarkEnd w:id="97"/>
    </w:p>
    <w:p>
      <w:pPr>
        <w:pStyle w:val="3"/>
        <w:spacing w:before="0" w:after="0" w:line="640" w:lineRule="exact"/>
        <w:rPr>
          <w:rFonts w:ascii="仿宋" w:hAnsi="仿宋" w:eastAsia="仿宋"/>
          <w:color w:val="000000"/>
        </w:rPr>
      </w:pPr>
      <w:bookmarkStart w:id="98" w:name="_Toc682"/>
      <w:bookmarkStart w:id="99" w:name="_Toc15396625"/>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财政拨款支出决算明细表</w:t>
      </w:r>
      <w:bookmarkEnd w:id="98"/>
      <w:bookmarkEnd w:id="99"/>
    </w:p>
    <w:p>
      <w:pPr>
        <w:pStyle w:val="3"/>
        <w:spacing w:before="0" w:after="0" w:line="640" w:lineRule="exact"/>
        <w:rPr>
          <w:rFonts w:ascii="仿宋" w:hAnsi="仿宋" w:eastAsia="仿宋"/>
          <w:color w:val="000000"/>
        </w:rPr>
      </w:pPr>
      <w:bookmarkStart w:id="100" w:name="_Toc15396626"/>
      <w:bookmarkStart w:id="101" w:name="_Toc10182"/>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财政拨款基本支出决算表</w:t>
      </w:r>
      <w:bookmarkEnd w:id="100"/>
      <w:bookmarkEnd w:id="101"/>
    </w:p>
    <w:p>
      <w:pPr>
        <w:pStyle w:val="3"/>
        <w:spacing w:before="0" w:after="0" w:line="640" w:lineRule="exact"/>
        <w:rPr>
          <w:rFonts w:ascii="仿宋" w:hAnsi="仿宋" w:eastAsia="仿宋"/>
          <w:color w:val="000000"/>
        </w:rPr>
      </w:pPr>
      <w:bookmarkStart w:id="102" w:name="_Toc15396627"/>
      <w:bookmarkStart w:id="103" w:name="_Toc12224"/>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财政拨款项目支出决算表</w:t>
      </w:r>
      <w:bookmarkEnd w:id="102"/>
      <w:bookmarkEnd w:id="103"/>
    </w:p>
    <w:p>
      <w:pPr>
        <w:pStyle w:val="3"/>
        <w:spacing w:before="0" w:after="0" w:line="640" w:lineRule="exact"/>
        <w:rPr>
          <w:rFonts w:ascii="仿宋" w:hAnsi="仿宋" w:eastAsia="仿宋"/>
          <w:color w:val="000000"/>
        </w:rPr>
      </w:pPr>
      <w:bookmarkStart w:id="104" w:name="_Toc15396628"/>
      <w:bookmarkStart w:id="105" w:name="_Toc32470"/>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w:t>
      </w:r>
      <w:r>
        <w:rPr>
          <w:rFonts w:hint="eastAsia" w:ascii="仿宋" w:hAnsi="仿宋" w:eastAsia="仿宋"/>
        </w:rPr>
        <w:t>财政拨</w:t>
      </w:r>
      <w:r>
        <w:rPr>
          <w:rStyle w:val="19"/>
          <w:rFonts w:hint="eastAsia" w:ascii="仿宋" w:hAnsi="仿宋" w:eastAsia="仿宋"/>
          <w:b w:val="0"/>
          <w:bCs w:val="0"/>
        </w:rPr>
        <w:t>款“三公”经费</w:t>
      </w:r>
      <w:r>
        <w:rPr>
          <w:rFonts w:hint="eastAsia" w:ascii="仿宋" w:hAnsi="仿宋" w:eastAsia="仿宋"/>
        </w:rPr>
        <w:t>支出决算表</w:t>
      </w:r>
      <w:bookmarkEnd w:id="104"/>
      <w:bookmarkEnd w:id="105"/>
    </w:p>
    <w:p>
      <w:pPr>
        <w:pStyle w:val="3"/>
        <w:spacing w:before="0" w:after="0" w:line="640" w:lineRule="exact"/>
        <w:rPr>
          <w:rFonts w:ascii="仿宋" w:hAnsi="仿宋" w:eastAsia="仿宋"/>
          <w:color w:val="000000"/>
        </w:rPr>
      </w:pPr>
      <w:bookmarkStart w:id="106" w:name="_Toc15396629"/>
      <w:bookmarkStart w:id="107" w:name="_Toc13749"/>
      <w:r>
        <w:rPr>
          <w:rStyle w:val="19"/>
          <w:rFonts w:hint="eastAsia" w:ascii="仿宋" w:hAnsi="仿宋" w:eastAsia="仿宋"/>
          <w:b w:val="0"/>
          <w:bCs w:val="0"/>
        </w:rPr>
        <w:t>十一、</w:t>
      </w:r>
      <w:r>
        <w:rPr>
          <w:rFonts w:hint="eastAsia" w:ascii="仿宋" w:hAnsi="仿宋" w:eastAsia="仿宋"/>
          <w:b w:val="0"/>
          <w:color w:val="000000"/>
        </w:rPr>
        <w:t>政</w:t>
      </w:r>
      <w:r>
        <w:rPr>
          <w:rStyle w:val="19"/>
          <w:rFonts w:hint="eastAsia" w:ascii="仿宋" w:hAnsi="仿宋" w:eastAsia="仿宋"/>
          <w:b w:val="0"/>
          <w:bCs w:val="0"/>
        </w:rPr>
        <w:t>府性基金预算</w:t>
      </w:r>
      <w:r>
        <w:rPr>
          <w:rFonts w:hint="eastAsia" w:ascii="仿宋" w:hAnsi="仿宋" w:eastAsia="仿宋"/>
        </w:rPr>
        <w:t>财政拨款收入支出决算表</w:t>
      </w:r>
      <w:bookmarkEnd w:id="106"/>
      <w:bookmarkEnd w:id="107"/>
    </w:p>
    <w:p>
      <w:pPr>
        <w:pStyle w:val="3"/>
        <w:spacing w:before="0" w:after="0" w:line="640" w:lineRule="exact"/>
        <w:rPr>
          <w:rFonts w:ascii="仿宋" w:hAnsi="仿宋" w:eastAsia="仿宋"/>
          <w:color w:val="000000"/>
        </w:rPr>
      </w:pPr>
      <w:bookmarkStart w:id="108" w:name="_Toc15396630"/>
      <w:bookmarkStart w:id="109" w:name="_Toc22818"/>
      <w:r>
        <w:rPr>
          <w:rStyle w:val="19"/>
          <w:rFonts w:hint="eastAsia" w:ascii="仿宋" w:hAnsi="仿宋" w:eastAsia="仿宋"/>
          <w:b w:val="0"/>
          <w:bCs w:val="0"/>
        </w:rPr>
        <w:t>十二、</w:t>
      </w:r>
      <w:r>
        <w:rPr>
          <w:rFonts w:hint="eastAsia" w:ascii="仿宋" w:hAnsi="仿宋" w:eastAsia="仿宋"/>
          <w:b w:val="0"/>
          <w:color w:val="000000"/>
        </w:rPr>
        <w:t>政</w:t>
      </w:r>
      <w:r>
        <w:rPr>
          <w:rStyle w:val="19"/>
          <w:rFonts w:hint="eastAsia" w:ascii="仿宋" w:hAnsi="仿宋" w:eastAsia="仿宋"/>
          <w:b w:val="0"/>
          <w:bCs w:val="0"/>
        </w:rPr>
        <w:t>府性基金预算</w:t>
      </w:r>
      <w:r>
        <w:rPr>
          <w:rFonts w:hint="eastAsia" w:ascii="仿宋" w:hAnsi="仿宋" w:eastAsia="仿宋"/>
        </w:rPr>
        <w:t>财政拨</w:t>
      </w:r>
      <w:r>
        <w:rPr>
          <w:rStyle w:val="19"/>
          <w:rFonts w:hint="eastAsia" w:ascii="仿宋" w:hAnsi="仿宋" w:eastAsia="仿宋"/>
          <w:b w:val="0"/>
          <w:bCs w:val="0"/>
        </w:rPr>
        <w:t>款“三公”经费</w:t>
      </w:r>
      <w:r>
        <w:rPr>
          <w:rFonts w:hint="eastAsia" w:ascii="仿宋" w:hAnsi="仿宋" w:eastAsia="仿宋"/>
        </w:rPr>
        <w:t>支出决算表</w:t>
      </w:r>
      <w:bookmarkEnd w:id="108"/>
      <w:bookmarkEnd w:id="109"/>
    </w:p>
    <w:p>
      <w:pPr>
        <w:pStyle w:val="3"/>
        <w:spacing w:before="0" w:after="0" w:line="640" w:lineRule="exact"/>
        <w:rPr>
          <w:rStyle w:val="19"/>
          <w:rFonts w:ascii="仿宋" w:hAnsi="仿宋" w:eastAsia="仿宋"/>
          <w:b w:val="0"/>
          <w:bCs w:val="0"/>
        </w:rPr>
      </w:pPr>
      <w:bookmarkStart w:id="110" w:name="_Toc15396631"/>
      <w:bookmarkStart w:id="111" w:name="_Toc14705"/>
      <w:r>
        <w:rPr>
          <w:rStyle w:val="19"/>
          <w:rFonts w:hint="eastAsia" w:ascii="仿宋" w:hAnsi="仿宋" w:eastAsia="仿宋"/>
          <w:b w:val="0"/>
          <w:bCs w:val="0"/>
        </w:rPr>
        <w:t>十三、</w:t>
      </w:r>
      <w:r>
        <w:rPr>
          <w:rFonts w:hint="eastAsia" w:ascii="仿宋" w:hAnsi="仿宋" w:eastAsia="仿宋"/>
          <w:b w:val="0"/>
          <w:color w:val="000000"/>
        </w:rPr>
        <w:t>国</w:t>
      </w:r>
      <w:r>
        <w:rPr>
          <w:rStyle w:val="19"/>
          <w:rFonts w:hint="eastAsia" w:ascii="仿宋" w:hAnsi="仿宋" w:eastAsia="仿宋"/>
          <w:b w:val="0"/>
          <w:bCs w:val="0"/>
        </w:rPr>
        <w:t>有资本</w:t>
      </w:r>
      <w:r>
        <w:rPr>
          <w:rFonts w:hint="eastAsia" w:ascii="仿宋" w:hAnsi="仿宋" w:eastAsia="仿宋"/>
        </w:rPr>
        <w:t>经营</w:t>
      </w:r>
      <w:r>
        <w:rPr>
          <w:rStyle w:val="19"/>
          <w:rFonts w:hint="eastAsia" w:ascii="仿宋" w:hAnsi="仿宋" w:eastAsia="仿宋"/>
          <w:b w:val="0"/>
          <w:bCs w:val="0"/>
        </w:rPr>
        <w:t>预算</w:t>
      </w:r>
      <w:r>
        <w:rPr>
          <w:rFonts w:hint="eastAsia" w:ascii="仿宋" w:hAnsi="仿宋" w:eastAsia="仿宋"/>
        </w:rPr>
        <w:t>财政拨款支出决算表</w:t>
      </w:r>
      <w:bookmarkEnd w:id="110"/>
      <w:bookmarkEnd w:id="111"/>
    </w:p>
    <w:p>
      <w:pPr>
        <w:pStyle w:val="3"/>
        <w:spacing w:before="0" w:after="0" w:line="640" w:lineRule="exact"/>
        <w:rPr>
          <w:rStyle w:val="19"/>
          <w:rFonts w:ascii="仿宋" w:hAnsi="仿宋" w:eastAsia="仿宋"/>
          <w:b w:val="0"/>
          <w:bCs w:val="0"/>
        </w:rPr>
      </w:pPr>
      <w:bookmarkStart w:id="112" w:name="_Toc4276"/>
      <w:r>
        <w:rPr>
          <w:rStyle w:val="19"/>
          <w:rFonts w:hint="eastAsia" w:ascii="仿宋" w:hAnsi="仿宋" w:eastAsia="仿宋"/>
          <w:b w:val="0"/>
          <w:bCs w:val="0"/>
        </w:rPr>
        <w:t>十四、</w:t>
      </w:r>
      <w:r>
        <w:rPr>
          <w:rFonts w:hint="eastAsia" w:ascii="仿宋" w:hAnsi="仿宋" w:eastAsia="仿宋"/>
          <w:b w:val="0"/>
          <w:bCs w:val="0"/>
        </w:rPr>
        <w:t>国有资本经营</w:t>
      </w:r>
      <w:r>
        <w:rPr>
          <w:rStyle w:val="19"/>
          <w:rFonts w:hint="eastAsia" w:ascii="仿宋" w:hAnsi="仿宋" w:eastAsia="仿宋"/>
          <w:b w:val="0"/>
          <w:bCs w:val="0"/>
        </w:rPr>
        <w:t>预算</w:t>
      </w:r>
      <w:r>
        <w:rPr>
          <w:rFonts w:hint="eastAsia" w:ascii="仿宋" w:hAnsi="仿宋" w:eastAsia="仿宋"/>
          <w:b w:val="0"/>
          <w:bCs w:val="0"/>
        </w:rPr>
        <w:t>财政拨款支出决算表</w:t>
      </w:r>
      <w:bookmarkEnd w:id="112"/>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37</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3"/>
      <w:numFmt w:val="chineseCounting"/>
      <w:suff w:val="space"/>
      <w:lvlText w:val="第%1部分"/>
      <w:lvlJc w:val="left"/>
      <w:rPr>
        <w:rFonts w:hint="eastAsia" w:cs="Times New Roman"/>
      </w:rPr>
    </w:lvl>
  </w:abstractNum>
  <w:abstractNum w:abstractNumId="1">
    <w:nsid w:val="BF205925"/>
    <w:multiLevelType w:val="singleLevel"/>
    <w:tmpl w:val="BF205925"/>
    <w:lvl w:ilvl="0" w:tentative="0">
      <w:start w:val="1"/>
      <w:numFmt w:val="decimal"/>
      <w:lvlText w:val="%1."/>
      <w:lvlJc w:val="left"/>
      <w:pPr>
        <w:tabs>
          <w:tab w:val="left" w:pos="312"/>
        </w:tabs>
      </w:pPr>
    </w:lvl>
  </w:abstractNum>
  <w:abstractNum w:abstractNumId="2">
    <w:nsid w:val="0053208E"/>
    <w:multiLevelType w:val="multilevel"/>
    <w:tmpl w:val="0053208E"/>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59ADCABA"/>
    <w:multiLevelType w:val="singleLevel"/>
    <w:tmpl w:val="59ADCABA"/>
    <w:lvl w:ilvl="0" w:tentative="0">
      <w:start w:val="9"/>
      <w:numFmt w:val="chineseCounting"/>
      <w:suff w:val="nothing"/>
      <w:lvlText w:val="%1、"/>
      <w:lvlJc w:val="left"/>
      <w:rPr>
        <w:rFonts w:hint="eastAsia"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ViMTY2MzAwNzZjNjc3NDcyZjNiODJhNzZkNmE1YzIifQ=="/>
  </w:docVars>
  <w:rsids>
    <w:rsidRoot w:val="00000000"/>
    <w:rsid w:val="3BE97E8E"/>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qFormat/>
    <w:uiPriority w:val="99"/>
    <w:pPr>
      <w:spacing w:beforeLines="30"/>
    </w:pPr>
    <w:rPr>
      <w:rFonts w:ascii="仿宋_GB2312" w:eastAsia="仿宋_GB2312"/>
      <w:kern w:val="0"/>
      <w:sz w:val="24"/>
      <w:szCs w:val="2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unhideWhenUsed/>
    <w:qFormat/>
    <w:uiPriority w:val="99"/>
    <w:rPr>
      <w:sz w:val="18"/>
      <w:szCs w:val="18"/>
    </w:rPr>
  </w:style>
  <w:style w:type="paragraph" w:styleId="9">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styleId="17">
    <w:name w:val="Hyperlink"/>
    <w:basedOn w:val="15"/>
    <w:unhideWhenUsed/>
    <w:qFormat/>
    <w:uiPriority w:val="99"/>
    <w:rPr>
      <w:rFonts w:cs="Times New Roman"/>
      <w:color w:val="0000FF"/>
      <w:u w:val="single"/>
    </w:rPr>
  </w:style>
  <w:style w:type="character" w:styleId="18">
    <w:name w:val="annotation reference"/>
    <w:basedOn w:val="15"/>
    <w:semiHidden/>
    <w:unhideWhenUsed/>
    <w:uiPriority w:val="99"/>
    <w:rPr>
      <w:sz w:val="21"/>
      <w:szCs w:val="21"/>
    </w:rPr>
  </w:style>
  <w:style w:type="character" w:customStyle="1" w:styleId="19">
    <w:name w:val="标题 2 Char"/>
    <w:basedOn w:val="15"/>
    <w:link w:val="3"/>
    <w:qFormat/>
    <w:locked/>
    <w:uiPriority w:val="9"/>
    <w:rPr>
      <w:rFonts w:ascii="Cambria" w:hAnsi="Cambria" w:eastAsia="宋体" w:cs="Times New Roman"/>
      <w:b/>
      <w:bCs/>
      <w:kern w:val="2"/>
      <w:sz w:val="32"/>
      <w:szCs w:val="32"/>
    </w:rPr>
  </w:style>
  <w:style w:type="character" w:customStyle="1" w:styleId="20">
    <w:name w:val="标题 1 Char"/>
    <w:basedOn w:val="15"/>
    <w:link w:val="2"/>
    <w:qFormat/>
    <w:locked/>
    <w:uiPriority w:val="9"/>
    <w:rPr>
      <w:rFonts w:ascii="Times New Roman" w:hAnsi="Times New Roman" w:cs="Times New Roman"/>
      <w:b/>
      <w:bCs/>
      <w:kern w:val="44"/>
      <w:sz w:val="44"/>
      <w:szCs w:val="44"/>
    </w:rPr>
  </w:style>
  <w:style w:type="character" w:customStyle="1" w:styleId="21">
    <w:name w:val="目录 1 Char"/>
    <w:semiHidden/>
    <w:qFormat/>
    <w:locked/>
    <w:uiPriority w:val="99"/>
    <w:rPr>
      <w:sz w:val="18"/>
    </w:rPr>
  </w:style>
  <w:style w:type="character" w:customStyle="1" w:styleId="22">
    <w:name w:val="标题 3 Char"/>
    <w:basedOn w:val="15"/>
    <w:link w:val="4"/>
    <w:qFormat/>
    <w:locked/>
    <w:uiPriority w:val="9"/>
    <w:rPr>
      <w:rFonts w:ascii="Times New Roman" w:hAnsi="Times New Roman" w:cs="Times New Roman"/>
      <w:b/>
      <w:bCs/>
      <w:kern w:val="2"/>
      <w:sz w:val="32"/>
      <w:szCs w:val="32"/>
    </w:rPr>
  </w:style>
  <w:style w:type="character" w:customStyle="1" w:styleId="23">
    <w:name w:val="目录 3 Char"/>
    <w:qFormat/>
    <w:locked/>
    <w:uiPriority w:val="99"/>
    <w:rPr>
      <w:sz w:val="18"/>
    </w:rPr>
  </w:style>
  <w:style w:type="character" w:customStyle="1" w:styleId="24">
    <w:name w:val="Char Char3"/>
    <w:qFormat/>
    <w:locked/>
    <w:uiPriority w:val="99"/>
    <w:rPr>
      <w:rFonts w:ascii="仿宋_GB2312" w:hAnsi="Times New Roman" w:eastAsia="仿宋_GB2312"/>
      <w:sz w:val="24"/>
    </w:rPr>
  </w:style>
  <w:style w:type="character" w:customStyle="1" w:styleId="25">
    <w:name w:val="Char Char2"/>
    <w:basedOn w:val="15"/>
    <w:semiHidden/>
    <w:qFormat/>
    <w:locked/>
    <w:uiPriority w:val="99"/>
    <w:rPr>
      <w:rFonts w:ascii="Times New Roman" w:hAnsi="Times New Roman" w:cs="Times New Roman"/>
      <w:kern w:val="2"/>
      <w:sz w:val="18"/>
      <w:szCs w:val="18"/>
    </w:rPr>
  </w:style>
  <w:style w:type="character" w:customStyle="1" w:styleId="26">
    <w:name w:val="Footer Char"/>
    <w:basedOn w:val="15"/>
    <w:semiHidden/>
    <w:qFormat/>
    <w:uiPriority w:val="99"/>
    <w:rPr>
      <w:rFonts w:ascii="Times New Roman" w:hAnsi="Times New Roman" w:cs="Times New Roman"/>
      <w:sz w:val="18"/>
      <w:szCs w:val="18"/>
    </w:rPr>
  </w:style>
  <w:style w:type="character" w:customStyle="1" w:styleId="27">
    <w:name w:val="Header Char"/>
    <w:basedOn w:val="15"/>
    <w:semiHidden/>
    <w:qFormat/>
    <w:uiPriority w:val="99"/>
    <w:rPr>
      <w:rFonts w:ascii="Times New Roman" w:hAnsi="Times New Roman" w:cs="Times New Roman"/>
      <w:sz w:val="18"/>
      <w:szCs w:val="18"/>
    </w:rPr>
  </w:style>
  <w:style w:type="character" w:customStyle="1" w:styleId="28">
    <w:name w:val="Body Text Char"/>
    <w:basedOn w:val="15"/>
    <w:semiHidden/>
    <w:qFormat/>
    <w:uiPriority w:val="99"/>
    <w:rPr>
      <w:rFonts w:ascii="Times New Roman" w:hAnsi="Times New Roman" w:cs="Times New Roman"/>
      <w:sz w:val="24"/>
      <w:szCs w:val="24"/>
    </w:rPr>
  </w:style>
  <w:style w:type="paragraph" w:customStyle="1" w:styleId="29">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paragraph" w:customStyle="1" w:styleId="31">
    <w:name w:val="四号正文"/>
    <w:basedOn w:val="1"/>
    <w:qFormat/>
    <w:uiPriority w:val="0"/>
    <w:pPr>
      <w:spacing w:line="360" w:lineRule="auto"/>
    </w:pPr>
    <w:rPr>
      <w:rFonts w:ascii="??" w:hAnsi="??" w:cs="宋体"/>
      <w:color w:val="000000"/>
      <w:kern w:val="0"/>
      <w:sz w:val="28"/>
      <w:szCs w:val="21"/>
    </w:rPr>
  </w:style>
  <w:style w:type="paragraph" w:customStyle="1" w:styleId="32">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3">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6">
    <w:name w:val="批注文字 Char"/>
    <w:basedOn w:val="15"/>
    <w:semiHidden/>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Workbook2.xls"/><Relationship Id="rId7" Type="http://schemas.openxmlformats.org/officeDocument/2006/relationships/image" Target="media/image1.emf"/><Relationship Id="rId6" Type="http://schemas.openxmlformats.org/officeDocument/2006/relationships/oleObject" Target="embeddings/Workbook1.xls"/><Relationship Id="rId5" Type="http://schemas.openxmlformats.org/officeDocument/2006/relationships/theme" Target="theme/theme1.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customXml" Target="../customXml/item11.xml"/><Relationship Id="rId30" Type="http://schemas.openxmlformats.org/officeDocument/2006/relationships/customXml" Target="../customXml/item10.xml"/><Relationship Id="rId3" Type="http://schemas.openxmlformats.org/officeDocument/2006/relationships/header" Target="header1.xml"/><Relationship Id="rId29" Type="http://schemas.openxmlformats.org/officeDocument/2006/relationships/customXml" Target="../customXml/item9.xml"/><Relationship Id="rId28" Type="http://schemas.openxmlformats.org/officeDocument/2006/relationships/customXml" Target="../customXml/item8.xml"/><Relationship Id="rId27" Type="http://schemas.openxmlformats.org/officeDocument/2006/relationships/customXml" Target="../customXml/item7.xml"/><Relationship Id="rId26" Type="http://schemas.openxmlformats.org/officeDocument/2006/relationships/customXml" Target="../customXml/item6.xml"/><Relationship Id="rId25" Type="http://schemas.openxmlformats.org/officeDocument/2006/relationships/customXml" Target="../customXml/item5.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Workbook7.xls"/><Relationship Id="rId17" Type="http://schemas.openxmlformats.org/officeDocument/2006/relationships/image" Target="media/image6.emf"/><Relationship Id="rId16" Type="http://schemas.openxmlformats.org/officeDocument/2006/relationships/oleObject" Target="embeddings/Workbook6.xls"/><Relationship Id="rId15" Type="http://schemas.openxmlformats.org/officeDocument/2006/relationships/image" Target="media/image5.emf"/><Relationship Id="rId14" Type="http://schemas.openxmlformats.org/officeDocument/2006/relationships/oleObject" Target="embeddings/Workbook5.xls"/><Relationship Id="rId13" Type="http://schemas.openxmlformats.org/officeDocument/2006/relationships/image" Target="media/image4.emf"/><Relationship Id="rId12" Type="http://schemas.openxmlformats.org/officeDocument/2006/relationships/oleObject" Target="embeddings/Workbook4.xls"/><Relationship Id="rId11" Type="http://schemas.openxmlformats.org/officeDocument/2006/relationships/image" Target="media/image3.emf"/><Relationship Id="rId10" Type="http://schemas.openxmlformats.org/officeDocument/2006/relationships/oleObject" Target="embeddings/Workbook3.xls"/><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41</cp:revision>
  <cp:lastPrinted>2022-09-06T07:37:00Z</cp:lastPrinted>
  <dcterms:created xsi:type="dcterms:W3CDTF">2020-08-04T01:49:00Z</dcterms:created>
  <dcterms:modified xsi:type="dcterms:W3CDTF">2023-02-23T06:38:00Z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36</cp:revision>
  <cp:lastPrinted>2022-09-06T07:37:21Z</cp:lastPrinted>
  <dcterms:created xsi:type="dcterms:W3CDTF">2020-08-04T01:49:00Z</dcterms:created>
  <dcterms:modified xsi:type="dcterms:W3CDTF">2022-11-08T07:15:42Z</dcterms:modified>
</cp:coreProperties>
</file>

<file path=customXml/item3.xml><?xml version="1.0" encoding="utf-8"?>
<Properties xmlns:vt="http://schemas.openxmlformats.org/officeDocument/2006/docPropsVTypes" xmlns="http://schemas.openxmlformats.org/officeDocument/2006/extended-properties">
  <Template>Normal</Template>
  <TotalTime>157273440</TotalTime>
  <Pages>44</Pages>
  <Words>13496</Words>
  <Characters>14497</Characters>
  <Application>WPS Office_11.1.0.9208_F1E327BC-269C-435d-A152-05C5408002CA</Application>
  <DocSecurity>0</DocSecurity>
  <Lines>61</Lines>
  <Paragraphs>17</Paragraphs>
  <Company>四川省财政厅</Company>
  <CharactersWithSpaces>14706</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E92AE1318E484D7EBF1706F5AAC741CC</vt:lpwstr>
  </property>
</Properties>
</file>

<file path=customXml/item6.xml><?xml version="1.0" encoding="utf-8"?>
<Properties xmlns="http://schemas.openxmlformats.org/officeDocument/2006/extended-properties" xmlns:vt="http://schemas.openxmlformats.org/officeDocument/2006/docPropsVTypes">
  <Template>Normal</Template>
  <TotalTime>157273453</TotalTime>
  <Pages>37</Pages>
  <Words>2427</Words>
  <Characters>13839</Characters>
  <Application>Microsoft Office Word</Application>
  <DocSecurity>0</DocSecurity>
  <Lines>115</Lines>
  <Paragraphs>32</Paragraphs>
  <ScaleCrop>false</ScaleCrop>
  <Company>四川省财政厅</Company>
  <LinksUpToDate>false</LinksUpToDate>
  <CharactersWithSpaces>16234</CharactersWithSpaces>
  <SharedDoc>false</SharedDoc>
  <HyperlinksChanged>false</HyperlinksChanged>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41</cp:revision>
  <cp:lastPrinted>2022-09-06T07:37:00Z</cp:lastPrinted>
  <dcterms:created xsi:type="dcterms:W3CDTF">2020-08-04T01:49:00Z</dcterms:created>
  <dcterms:modified xsi:type="dcterms:W3CDTF">2023-02-23T06:38:00Z</dcterms:modified>
</cp:core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9.xml><?xml version="1.0" encoding="utf-8"?>
<Properties xmlns:vt="http://schemas.openxmlformats.org/officeDocument/2006/docPropsVTypes" xmlns="http://schemas.openxmlformats.org/officeDocument/2006/extended-properties">
  <Template>Normal</Template>
  <TotalTime>157273453</TotalTime>
  <Pages>37</Pages>
  <Words>2427</Words>
  <Characters>13839</Characters>
  <Application>Microsoft Office Word</Application>
  <DocSecurity>0</DocSecurity>
  <Lines>115</Lines>
  <Paragraphs>32</Paragraphs>
  <Company>四川省财政厅</Company>
  <CharactersWithSpaces>16234</CharactersWithSpaces>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A0B6E9D-ABAC-499C-858F-D45C2C550877}">
  <ds:schemaRefs/>
</ds:datastoreItem>
</file>

<file path=customXml/itemProps11.xml><?xml version="1.0" encoding="utf-8"?>
<ds:datastoreItem xmlns:ds="http://schemas.openxmlformats.org/officeDocument/2006/customXml" ds:itemID="{891ec216-40a0-401c-a9ab-adca4affac90}">
  <ds:schemaRefs/>
</ds:datastoreItem>
</file>

<file path=customXml/itemProps2.xml><?xml version="1.0" encoding="utf-8"?>
<ds:datastoreItem xmlns:ds="http://schemas.openxmlformats.org/officeDocument/2006/customXml" ds:itemID="{7F1EDFA8-D0F7-4A50-9C48-2CB21A6FB513}">
  <ds:schemaRefs/>
</ds:datastoreItem>
</file>

<file path=customXml/itemProps3.xml><?xml version="1.0" encoding="utf-8"?>
<ds:datastoreItem xmlns:ds="http://schemas.openxmlformats.org/officeDocument/2006/customXml" ds:itemID="{A45FF011-DA84-4620-9C5E-C04C218536A8}">
  <ds:schemaRefs/>
</ds:datastoreItem>
</file>

<file path=customXml/itemProps4.xml><?xml version="1.0" encoding="utf-8"?>
<ds:datastoreItem xmlns:ds="http://schemas.openxmlformats.org/officeDocument/2006/customXml" ds:itemID="{A6B5EE6D-6A41-4C59-9242-36B838049C98}">
  <ds:schemaRefs/>
</ds:datastoreItem>
</file>

<file path=customXml/itemProps5.xml><?xml version="1.0" encoding="utf-8"?>
<ds:datastoreItem xmlns:ds="http://schemas.openxmlformats.org/officeDocument/2006/customXml" ds:itemID="{1e31ea5d-f685-482f-8667-5b0564bad280}">
  <ds:schemaRefs/>
</ds:datastoreItem>
</file>

<file path=customXml/itemProps6.xml><?xml version="1.0" encoding="utf-8"?>
<ds:datastoreItem xmlns:ds="http://schemas.openxmlformats.org/officeDocument/2006/customXml" ds:itemID="{55a1b317-ea03-4954-be5a-8db9e7474620}">
  <ds:schemaRefs/>
</ds:datastoreItem>
</file>

<file path=customXml/itemProps7.xml><?xml version="1.0" encoding="utf-8"?>
<ds:datastoreItem xmlns:ds="http://schemas.openxmlformats.org/officeDocument/2006/customXml" ds:itemID="{54da5f0b-cc4f-4805-9263-c89d6dba67b5}">
  <ds:schemaRefs/>
</ds:datastoreItem>
</file>

<file path=customXml/itemProps8.xml><?xml version="1.0" encoding="utf-8"?>
<ds:datastoreItem xmlns:ds="http://schemas.openxmlformats.org/officeDocument/2006/customXml" ds:itemID="{10f34f76-85e9-46f3-a126-4f2570031222}">
  <ds:schemaRefs/>
</ds:datastoreItem>
</file>

<file path=customXml/itemProps9.xml><?xml version="1.0" encoding="utf-8"?>
<ds:datastoreItem xmlns:ds="http://schemas.openxmlformats.org/officeDocument/2006/customXml" ds:itemID="{215f3568-7e6c-4278-b4e7-33d6fba7a7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37</Pages>
  <Words>12768</Words>
  <Characters>13683</Characters>
  <Lines>115</Lines>
  <Paragraphs>32</Paragraphs>
  <TotalTime>157273455</TotalTime>
  <ScaleCrop>false</ScaleCrop>
  <LinksUpToDate>false</LinksUpToDate>
  <CharactersWithSpaces>13726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2022-09-06T07:37:00Z</cp:lastPrinted>
  <dcterms:modified xsi:type="dcterms:W3CDTF">2023-06-26T22:59:35Z</dcterms:modified>
  <dc:title>四川省_x002A__x002A__x002A_</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C62675B46AA148D1B95B7ED5DBE91259_12</vt:lpwstr>
  </property>
</Properties>
</file>